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125" w:vertAnchor="page" w:horzAnchor="page" w:tblpX="993" w:tblpY="2644"/>
        <w:tblW w:w="0" w:type="auto"/>
        <w:tblBorders>
          <w:bottom w:val="single" w:sz="6" w:space="0" w:color="676767" w:themeColor="background2"/>
        </w:tblBorders>
        <w:tblLayout w:type="fixed"/>
        <w:tblCellMar>
          <w:left w:w="0" w:type="dxa"/>
          <w:right w:w="0" w:type="dxa"/>
        </w:tblCellMar>
        <w:tblLook w:val="04A0" w:firstRow="1" w:lastRow="0" w:firstColumn="1" w:lastColumn="0" w:noHBand="0" w:noVBand="1"/>
      </w:tblPr>
      <w:tblGrid>
        <w:gridCol w:w="9927"/>
      </w:tblGrid>
      <w:tr w:rsidR="00A07F2E" w:rsidRPr="00A07F2E" w14:paraId="5C528031" w14:textId="77777777" w:rsidTr="005D37BC">
        <w:trPr>
          <w:trHeight w:val="1117"/>
        </w:trPr>
        <w:tc>
          <w:tcPr>
            <w:tcW w:w="9927" w:type="dxa"/>
            <w:shd w:val="clear" w:color="auto" w:fill="auto"/>
          </w:tcPr>
          <w:p w14:paraId="106DB8AD" w14:textId="22349D7E" w:rsidR="00A07F2E" w:rsidRPr="00283390" w:rsidRDefault="00A5435B" w:rsidP="00283390">
            <w:pPr>
              <w:pStyle w:val="TitelGGNet"/>
            </w:pPr>
            <w:r>
              <w:t>COSCHAP PSYCHIATRIE ggnet</w:t>
            </w:r>
          </w:p>
        </w:tc>
      </w:tr>
    </w:tbl>
    <w:p w14:paraId="640CAC3E" w14:textId="77777777" w:rsidR="007227CB" w:rsidRDefault="007227CB" w:rsidP="00A62471">
      <w:pPr>
        <w:pStyle w:val="BasistekstGGNet"/>
      </w:pPr>
    </w:p>
    <w:p w14:paraId="5538BB8F" w14:textId="77777777" w:rsidR="00B11E91" w:rsidRDefault="00B11E91" w:rsidP="004E413E">
      <w:pPr>
        <w:pStyle w:val="BasistekstGGNet"/>
        <w:sectPr w:rsidR="00B11E91" w:rsidSect="009C05DA">
          <w:headerReference w:type="even" r:id="rId8"/>
          <w:headerReference w:type="default" r:id="rId9"/>
          <w:footerReference w:type="even" r:id="rId10"/>
          <w:footerReference w:type="default" r:id="rId11"/>
          <w:headerReference w:type="first" r:id="rId12"/>
          <w:footerReference w:type="first" r:id="rId13"/>
          <w:pgSz w:w="11906" w:h="16838" w:code="9"/>
          <w:pgMar w:top="2268" w:right="987" w:bottom="539" w:left="987" w:header="284" w:footer="284" w:gutter="0"/>
          <w:cols w:space="708"/>
          <w:titlePg/>
          <w:docGrid w:linePitch="360"/>
        </w:sectPr>
      </w:pPr>
    </w:p>
    <w:p w14:paraId="7C805282" w14:textId="77777777" w:rsidR="009C05DA" w:rsidRDefault="009C05DA" w:rsidP="009C05DA">
      <w:pPr>
        <w:pStyle w:val="BasistekstGGNet"/>
        <w:rPr>
          <w:noProof/>
        </w:rPr>
      </w:pPr>
    </w:p>
    <w:p w14:paraId="61EA4534" w14:textId="77777777" w:rsidR="00543505" w:rsidRDefault="00543505" w:rsidP="00B1712E">
      <w:pPr>
        <w:pStyle w:val="BasistekstvetGGNet"/>
        <w:rPr>
          <w:noProof/>
        </w:rPr>
        <w:sectPr w:rsidR="00543505" w:rsidSect="009C05DA">
          <w:type w:val="continuous"/>
          <w:pgSz w:w="11906" w:h="16838" w:code="9"/>
          <w:pgMar w:top="2268" w:right="987" w:bottom="539" w:left="987" w:header="284" w:footer="284" w:gutter="0"/>
          <w:cols w:num="2" w:space="289"/>
          <w:docGrid w:linePitch="360"/>
        </w:sectPr>
      </w:pPr>
    </w:p>
    <w:p w14:paraId="736DBF05"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Beste </w:t>
      </w:r>
      <w:r w:rsidR="009414F1" w:rsidRPr="00543505">
        <w:rPr>
          <w:rFonts w:asciiTheme="minorHAnsi" w:hAnsiTheme="minorHAnsi"/>
          <w:sz w:val="20"/>
          <w:szCs w:val="20"/>
        </w:rPr>
        <w:t>coassistent</w:t>
      </w:r>
      <w:r w:rsidRPr="00543505">
        <w:rPr>
          <w:rFonts w:asciiTheme="minorHAnsi" w:hAnsiTheme="minorHAnsi"/>
          <w:sz w:val="20"/>
          <w:szCs w:val="20"/>
        </w:rPr>
        <w:t>,</w:t>
      </w:r>
    </w:p>
    <w:p w14:paraId="54460891" w14:textId="77777777" w:rsidR="00543505" w:rsidRPr="00543505" w:rsidRDefault="00543505" w:rsidP="00543505">
      <w:pPr>
        <w:rPr>
          <w:rFonts w:asciiTheme="minorHAnsi" w:hAnsiTheme="minorHAnsi"/>
          <w:sz w:val="20"/>
          <w:szCs w:val="20"/>
        </w:rPr>
      </w:pPr>
    </w:p>
    <w:p w14:paraId="1DC3964B"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Hartelijk welkom bij GGNet. Onderstaand tref je enige info aan betreffende onze afdelingen waar je </w:t>
      </w:r>
      <w:r w:rsidR="009414F1" w:rsidRPr="00543505">
        <w:rPr>
          <w:rFonts w:asciiTheme="minorHAnsi" w:hAnsiTheme="minorHAnsi"/>
          <w:sz w:val="20"/>
          <w:szCs w:val="20"/>
        </w:rPr>
        <w:t>coschappen</w:t>
      </w:r>
      <w:r w:rsidRPr="00543505">
        <w:rPr>
          <w:rFonts w:asciiTheme="minorHAnsi" w:hAnsiTheme="minorHAnsi"/>
          <w:sz w:val="20"/>
          <w:szCs w:val="20"/>
        </w:rPr>
        <w:t xml:space="preserve"> gaat volgen:</w:t>
      </w:r>
    </w:p>
    <w:p w14:paraId="73697922" w14:textId="77777777" w:rsidR="00543505" w:rsidRPr="00543505" w:rsidRDefault="00543505" w:rsidP="00543505">
      <w:pPr>
        <w:rPr>
          <w:rFonts w:asciiTheme="minorHAnsi" w:hAnsiTheme="minorHAnsi"/>
          <w:sz w:val="20"/>
          <w:szCs w:val="20"/>
        </w:rPr>
      </w:pPr>
    </w:p>
    <w:p w14:paraId="30590EE7"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Je volgt het </w:t>
      </w:r>
      <w:r w:rsidR="00576332" w:rsidRPr="00543505">
        <w:rPr>
          <w:rFonts w:asciiTheme="minorHAnsi" w:hAnsiTheme="minorHAnsi"/>
          <w:sz w:val="20"/>
          <w:szCs w:val="20"/>
        </w:rPr>
        <w:t>coschap</w:t>
      </w:r>
      <w:r w:rsidRPr="00543505">
        <w:rPr>
          <w:rFonts w:asciiTheme="minorHAnsi" w:hAnsiTheme="minorHAnsi"/>
          <w:sz w:val="20"/>
          <w:szCs w:val="20"/>
        </w:rPr>
        <w:t xml:space="preserve"> bij één van de volgende afdelingen:</w:t>
      </w:r>
    </w:p>
    <w:p w14:paraId="639D9001"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Apeldoorn: RGC Kliniek Ouderen</w:t>
      </w:r>
    </w:p>
    <w:p w14:paraId="2EAA5945"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 Apeldoorn: Acute zorg afdeling HIC </w:t>
      </w:r>
    </w:p>
    <w:p w14:paraId="582F7CEA" w14:textId="5F161361"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 RGC Zutphen: </w:t>
      </w:r>
      <w:r w:rsidR="00A5435B">
        <w:rPr>
          <w:rFonts w:asciiTheme="minorHAnsi" w:hAnsiTheme="minorHAnsi"/>
          <w:sz w:val="20"/>
          <w:szCs w:val="20"/>
        </w:rPr>
        <w:t xml:space="preserve">Acute zorg kliniek </w:t>
      </w:r>
      <w:r w:rsidRPr="00543505">
        <w:rPr>
          <w:rFonts w:asciiTheme="minorHAnsi" w:hAnsiTheme="minorHAnsi"/>
          <w:sz w:val="20"/>
          <w:szCs w:val="20"/>
        </w:rPr>
        <w:t xml:space="preserve">Volwassenen </w:t>
      </w:r>
    </w:p>
    <w:p w14:paraId="30D7F679"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RGC Doetinchem: Acute zorg afdeling HIC</w:t>
      </w:r>
    </w:p>
    <w:p w14:paraId="68175526" w14:textId="77777777" w:rsidR="00543505" w:rsidRPr="00543505" w:rsidRDefault="00543505" w:rsidP="00543505">
      <w:pPr>
        <w:rPr>
          <w:rFonts w:asciiTheme="minorHAnsi" w:hAnsiTheme="minorHAnsi"/>
          <w:sz w:val="20"/>
          <w:szCs w:val="20"/>
        </w:rPr>
      </w:pPr>
    </w:p>
    <w:p w14:paraId="622A80CC" w14:textId="1846E1A6" w:rsidR="00543505" w:rsidRPr="00543505" w:rsidRDefault="00336E1F" w:rsidP="00543505">
      <w:pPr>
        <w:rPr>
          <w:rFonts w:asciiTheme="minorHAnsi" w:hAnsiTheme="minorHAnsi"/>
          <w:sz w:val="20"/>
          <w:szCs w:val="20"/>
        </w:rPr>
      </w:pPr>
      <w:r w:rsidRPr="00DE4602">
        <w:rPr>
          <w:rFonts w:asciiTheme="minorHAnsi" w:hAnsiTheme="minorHAnsi"/>
          <w:sz w:val="20"/>
          <w:szCs w:val="20"/>
        </w:rPr>
        <w:t xml:space="preserve">Binnen de afdelingen zijn </w:t>
      </w:r>
      <w:r w:rsidR="00A5435B">
        <w:rPr>
          <w:rFonts w:asciiTheme="minorHAnsi" w:hAnsiTheme="minorHAnsi"/>
          <w:sz w:val="20"/>
          <w:szCs w:val="20"/>
        </w:rPr>
        <w:t>artsen</w:t>
      </w:r>
      <w:r w:rsidRPr="00DE4602">
        <w:rPr>
          <w:rFonts w:asciiTheme="minorHAnsi" w:hAnsiTheme="minorHAnsi"/>
          <w:sz w:val="20"/>
          <w:szCs w:val="20"/>
        </w:rPr>
        <w:t xml:space="preserve"> in opleiding tot psychiater werkzaam.</w:t>
      </w:r>
      <w:r>
        <w:rPr>
          <w:rFonts w:asciiTheme="minorHAnsi" w:hAnsiTheme="minorHAnsi"/>
          <w:sz w:val="20"/>
          <w:szCs w:val="20"/>
        </w:rPr>
        <w:t xml:space="preserve"> </w:t>
      </w:r>
      <w:r w:rsidR="00543505" w:rsidRPr="00543505">
        <w:rPr>
          <w:rFonts w:asciiTheme="minorHAnsi" w:hAnsiTheme="minorHAnsi"/>
          <w:sz w:val="20"/>
          <w:szCs w:val="20"/>
        </w:rPr>
        <w:t>Je werkt onder directe begeleiding van één van deze a</w:t>
      </w:r>
      <w:r w:rsidR="00A5435B">
        <w:rPr>
          <w:rFonts w:asciiTheme="minorHAnsi" w:hAnsiTheme="minorHAnsi"/>
          <w:sz w:val="20"/>
          <w:szCs w:val="20"/>
        </w:rPr>
        <w:t>rtsen</w:t>
      </w:r>
      <w:r w:rsidR="00543505" w:rsidRPr="00543505">
        <w:rPr>
          <w:rFonts w:asciiTheme="minorHAnsi" w:hAnsiTheme="minorHAnsi"/>
          <w:sz w:val="20"/>
          <w:szCs w:val="20"/>
        </w:rPr>
        <w:t xml:space="preserve"> en de psychiater. </w:t>
      </w:r>
    </w:p>
    <w:p w14:paraId="139C04D4" w14:textId="77777777" w:rsidR="00543505" w:rsidRPr="00543505" w:rsidRDefault="00543505" w:rsidP="00543505">
      <w:pPr>
        <w:rPr>
          <w:rFonts w:asciiTheme="minorHAnsi" w:hAnsiTheme="minorHAnsi"/>
          <w:sz w:val="20"/>
          <w:szCs w:val="20"/>
        </w:rPr>
      </w:pPr>
    </w:p>
    <w:p w14:paraId="6371F003" w14:textId="77777777" w:rsidR="00543505" w:rsidRPr="00543505" w:rsidRDefault="00543505" w:rsidP="00543505">
      <w:pPr>
        <w:rPr>
          <w:rFonts w:asciiTheme="minorHAnsi" w:hAnsiTheme="minorHAnsi"/>
          <w:color w:val="FF0000"/>
          <w:sz w:val="20"/>
          <w:szCs w:val="20"/>
          <w:u w:val="single"/>
        </w:rPr>
      </w:pPr>
      <w:r w:rsidRPr="00543505">
        <w:rPr>
          <w:rFonts w:asciiTheme="minorHAnsi" w:hAnsiTheme="minorHAnsi"/>
          <w:sz w:val="20"/>
          <w:szCs w:val="20"/>
        </w:rPr>
        <w:t>Het secretariaat Specialistische Opleidingen begeleidt de coschappen en als er vragen zijn kun je terecht bij Laura Burgman (</w:t>
      </w:r>
      <w:hyperlink r:id="rId14" w:history="1">
        <w:r w:rsidRPr="00543505">
          <w:rPr>
            <w:color w:val="FF0000"/>
            <w:sz w:val="20"/>
            <w:szCs w:val="20"/>
            <w:u w:val="single"/>
          </w:rPr>
          <w:t>l.burgman@ggnet.nl</w:t>
        </w:r>
      </w:hyperlink>
      <w:r w:rsidRPr="00543505">
        <w:rPr>
          <w:rFonts w:asciiTheme="minorHAnsi" w:hAnsiTheme="minorHAnsi"/>
          <w:sz w:val="20"/>
          <w:szCs w:val="20"/>
        </w:rPr>
        <w:t xml:space="preserve">) </w:t>
      </w:r>
      <w:r w:rsidR="00336E1F">
        <w:rPr>
          <w:rFonts w:asciiTheme="minorHAnsi" w:hAnsiTheme="minorHAnsi"/>
          <w:sz w:val="20"/>
          <w:szCs w:val="20"/>
        </w:rPr>
        <w:t>088-399 5647</w:t>
      </w:r>
      <w:r w:rsidR="00336E1F">
        <w:rPr>
          <w:rFonts w:asciiTheme="minorHAnsi" w:hAnsiTheme="minorHAnsi"/>
          <w:color w:val="FF0000"/>
          <w:sz w:val="20"/>
          <w:szCs w:val="20"/>
        </w:rPr>
        <w:t>.</w:t>
      </w:r>
      <w:r w:rsidRPr="00543505">
        <w:rPr>
          <w:rFonts w:asciiTheme="minorHAnsi" w:hAnsiTheme="minorHAnsi"/>
          <w:color w:val="FF0000"/>
          <w:sz w:val="20"/>
          <w:szCs w:val="20"/>
        </w:rPr>
        <w:t xml:space="preserve"> </w:t>
      </w:r>
    </w:p>
    <w:p w14:paraId="2511895E" w14:textId="77777777" w:rsidR="00543505" w:rsidRPr="00543505" w:rsidRDefault="00543505" w:rsidP="00543505">
      <w:pPr>
        <w:rPr>
          <w:rFonts w:asciiTheme="minorHAnsi" w:hAnsiTheme="minorHAnsi"/>
          <w:sz w:val="20"/>
          <w:szCs w:val="20"/>
        </w:rPr>
      </w:pPr>
    </w:p>
    <w:p w14:paraId="2CCFB2AB"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Voor inhoudelijke vragen m.b.t. het volgen van coschap en onderwijs, kun mailen naar</w:t>
      </w:r>
    </w:p>
    <w:p w14:paraId="37060398" w14:textId="5B47D837" w:rsidR="00543505" w:rsidRPr="00543505" w:rsidRDefault="00F012C5" w:rsidP="00543505">
      <w:pPr>
        <w:rPr>
          <w:rFonts w:asciiTheme="minorHAnsi" w:hAnsiTheme="minorHAnsi"/>
          <w:sz w:val="20"/>
          <w:szCs w:val="20"/>
        </w:rPr>
      </w:pPr>
      <w:r>
        <w:rPr>
          <w:color w:val="000000"/>
          <w:sz w:val="20"/>
          <w:szCs w:val="20"/>
        </w:rPr>
        <w:t>Leontine Berg</w:t>
      </w:r>
      <w:r w:rsidR="00543505" w:rsidRPr="00543505">
        <w:rPr>
          <w:rFonts w:asciiTheme="minorHAnsi" w:hAnsiTheme="minorHAnsi"/>
          <w:sz w:val="20"/>
          <w:szCs w:val="20"/>
        </w:rPr>
        <w:t xml:space="preserve">, de psychiater/coördinator coschappen. </w:t>
      </w:r>
      <w:hyperlink r:id="rId15" w:history="1">
        <w:r w:rsidRPr="00F012C5">
          <w:rPr>
            <w:rStyle w:val="Hyperlink"/>
            <w:color w:val="FF0000"/>
            <w:sz w:val="20"/>
            <w:szCs w:val="20"/>
          </w:rPr>
          <w:t>l.berg@ggnet.nl</w:t>
        </w:r>
      </w:hyperlink>
    </w:p>
    <w:p w14:paraId="7CC49DE8" w14:textId="77777777" w:rsidR="00543505" w:rsidRPr="00543505" w:rsidRDefault="00543505" w:rsidP="00543505">
      <w:pPr>
        <w:rPr>
          <w:rFonts w:asciiTheme="minorHAnsi" w:hAnsiTheme="minorHAnsi"/>
          <w:sz w:val="20"/>
          <w:szCs w:val="20"/>
        </w:rPr>
      </w:pPr>
    </w:p>
    <w:p w14:paraId="1DEAB642" w14:textId="77777777" w:rsidR="00543505" w:rsidRPr="00543505" w:rsidRDefault="00543505" w:rsidP="00543505">
      <w:pPr>
        <w:rPr>
          <w:rFonts w:asciiTheme="minorHAnsi" w:hAnsiTheme="minorHAnsi"/>
          <w:b/>
          <w:sz w:val="20"/>
          <w:szCs w:val="20"/>
          <w:u w:val="single"/>
        </w:rPr>
      </w:pPr>
      <w:r w:rsidRPr="00543505">
        <w:rPr>
          <w:rFonts w:asciiTheme="minorHAnsi" w:hAnsiTheme="minorHAnsi"/>
          <w:b/>
          <w:sz w:val="20"/>
          <w:szCs w:val="20"/>
          <w:u w:val="single"/>
        </w:rPr>
        <w:t>Werkzaamheden tijdens je stage bij GGNet</w:t>
      </w:r>
    </w:p>
    <w:p w14:paraId="505EC7E2" w14:textId="77777777" w:rsidR="00543505" w:rsidRPr="00543505" w:rsidRDefault="00576332" w:rsidP="00543505">
      <w:pPr>
        <w:numPr>
          <w:ilvl w:val="0"/>
          <w:numId w:val="26"/>
        </w:numPr>
        <w:spacing w:line="240" w:lineRule="auto"/>
        <w:rPr>
          <w:rFonts w:asciiTheme="minorHAnsi" w:hAnsiTheme="minorHAnsi"/>
          <w:b/>
          <w:sz w:val="20"/>
          <w:szCs w:val="20"/>
          <w:u w:val="single"/>
        </w:rPr>
      </w:pPr>
      <w:r>
        <w:rPr>
          <w:rFonts w:asciiTheme="minorHAnsi" w:hAnsiTheme="minorHAnsi"/>
          <w:sz w:val="20"/>
          <w:szCs w:val="20"/>
        </w:rPr>
        <w:t>A</w:t>
      </w:r>
      <w:r w:rsidR="00543505" w:rsidRPr="00543505">
        <w:rPr>
          <w:rFonts w:asciiTheme="minorHAnsi" w:hAnsiTheme="minorHAnsi"/>
          <w:sz w:val="20"/>
          <w:szCs w:val="20"/>
        </w:rPr>
        <w:t>fnemen anamnese / biografie</w:t>
      </w:r>
    </w:p>
    <w:p w14:paraId="5F2714FF" w14:textId="77777777" w:rsidR="00543505" w:rsidRPr="00543505" w:rsidRDefault="00576332" w:rsidP="00543505">
      <w:pPr>
        <w:numPr>
          <w:ilvl w:val="0"/>
          <w:numId w:val="26"/>
        </w:numPr>
        <w:spacing w:line="240" w:lineRule="auto"/>
        <w:rPr>
          <w:rFonts w:asciiTheme="minorHAnsi" w:hAnsiTheme="minorHAnsi"/>
          <w:sz w:val="20"/>
          <w:szCs w:val="20"/>
        </w:rPr>
      </w:pPr>
      <w:r>
        <w:rPr>
          <w:rFonts w:asciiTheme="minorHAnsi" w:hAnsiTheme="minorHAnsi"/>
          <w:sz w:val="20"/>
          <w:szCs w:val="20"/>
        </w:rPr>
        <w:t>K</w:t>
      </w:r>
      <w:r w:rsidR="00543505" w:rsidRPr="00543505">
        <w:rPr>
          <w:rFonts w:asciiTheme="minorHAnsi" w:hAnsiTheme="minorHAnsi"/>
          <w:sz w:val="20"/>
          <w:szCs w:val="20"/>
        </w:rPr>
        <w:t>ennismaken met de werkwijze van diverse klinieken.</w:t>
      </w:r>
    </w:p>
    <w:p w14:paraId="795D6A0D" w14:textId="77777777" w:rsidR="00543505" w:rsidRPr="00543505" w:rsidRDefault="00576332" w:rsidP="00543505">
      <w:pPr>
        <w:numPr>
          <w:ilvl w:val="0"/>
          <w:numId w:val="26"/>
        </w:numPr>
        <w:spacing w:line="240" w:lineRule="auto"/>
        <w:rPr>
          <w:rFonts w:asciiTheme="minorHAnsi" w:hAnsiTheme="minorHAnsi"/>
          <w:sz w:val="20"/>
          <w:szCs w:val="20"/>
        </w:rPr>
      </w:pPr>
      <w:r>
        <w:rPr>
          <w:rFonts w:asciiTheme="minorHAnsi" w:hAnsiTheme="minorHAnsi"/>
          <w:sz w:val="20"/>
          <w:szCs w:val="20"/>
        </w:rPr>
        <w:t>M</w:t>
      </w:r>
      <w:r w:rsidR="00543505" w:rsidRPr="00543505">
        <w:rPr>
          <w:rFonts w:asciiTheme="minorHAnsi" w:hAnsiTheme="minorHAnsi"/>
          <w:sz w:val="20"/>
          <w:szCs w:val="20"/>
        </w:rPr>
        <w:t>eelopen met de arts-assistent en actief observeren van diens werkzaamheden.</w:t>
      </w:r>
    </w:p>
    <w:p w14:paraId="7FB71352" w14:textId="77777777" w:rsidR="00543505" w:rsidRPr="00543505" w:rsidRDefault="00576332" w:rsidP="00543505">
      <w:pPr>
        <w:numPr>
          <w:ilvl w:val="0"/>
          <w:numId w:val="26"/>
        </w:numPr>
        <w:spacing w:line="240" w:lineRule="auto"/>
        <w:rPr>
          <w:rFonts w:asciiTheme="minorHAnsi" w:hAnsiTheme="minorHAnsi"/>
          <w:b/>
          <w:sz w:val="20"/>
          <w:szCs w:val="20"/>
          <w:u w:val="single"/>
        </w:rPr>
      </w:pPr>
      <w:r>
        <w:rPr>
          <w:rFonts w:asciiTheme="minorHAnsi" w:hAnsiTheme="minorHAnsi"/>
          <w:sz w:val="20"/>
          <w:szCs w:val="20"/>
        </w:rPr>
        <w:t>O</w:t>
      </w:r>
      <w:r w:rsidR="00543505" w:rsidRPr="00543505">
        <w:rPr>
          <w:rFonts w:asciiTheme="minorHAnsi" w:hAnsiTheme="minorHAnsi"/>
          <w:sz w:val="20"/>
          <w:szCs w:val="20"/>
        </w:rPr>
        <w:t>efenen van psychiatrisch onderzoek</w:t>
      </w:r>
    </w:p>
    <w:p w14:paraId="2D6D2C1F" w14:textId="77777777" w:rsidR="00543505" w:rsidRPr="00543505" w:rsidRDefault="00576332" w:rsidP="00543505">
      <w:pPr>
        <w:numPr>
          <w:ilvl w:val="0"/>
          <w:numId w:val="26"/>
        </w:numPr>
        <w:spacing w:line="240" w:lineRule="auto"/>
        <w:rPr>
          <w:rFonts w:asciiTheme="minorHAnsi" w:hAnsiTheme="minorHAnsi"/>
          <w:b/>
          <w:sz w:val="20"/>
          <w:szCs w:val="20"/>
          <w:u w:val="single"/>
        </w:rPr>
      </w:pPr>
      <w:r>
        <w:rPr>
          <w:rFonts w:asciiTheme="minorHAnsi" w:hAnsiTheme="minorHAnsi"/>
          <w:sz w:val="20"/>
          <w:szCs w:val="20"/>
        </w:rPr>
        <w:t>A</w:t>
      </w:r>
      <w:r w:rsidR="00543505" w:rsidRPr="00543505">
        <w:rPr>
          <w:rFonts w:asciiTheme="minorHAnsi" w:hAnsiTheme="minorHAnsi"/>
          <w:sz w:val="20"/>
          <w:szCs w:val="20"/>
        </w:rPr>
        <w:t>fnemen van lichamelijk onderzoek</w:t>
      </w:r>
    </w:p>
    <w:p w14:paraId="50427A80" w14:textId="77777777" w:rsidR="00543505" w:rsidRPr="00543505" w:rsidRDefault="00576332" w:rsidP="00543505">
      <w:pPr>
        <w:numPr>
          <w:ilvl w:val="0"/>
          <w:numId w:val="26"/>
        </w:numPr>
        <w:spacing w:line="240" w:lineRule="auto"/>
        <w:rPr>
          <w:rFonts w:asciiTheme="minorHAnsi" w:hAnsiTheme="minorHAnsi"/>
          <w:sz w:val="20"/>
          <w:szCs w:val="20"/>
        </w:rPr>
      </w:pPr>
      <w:r>
        <w:rPr>
          <w:rFonts w:asciiTheme="minorHAnsi" w:hAnsiTheme="minorHAnsi"/>
          <w:sz w:val="20"/>
          <w:szCs w:val="20"/>
        </w:rPr>
        <w:t>B</w:t>
      </w:r>
      <w:r w:rsidR="00543505" w:rsidRPr="00543505">
        <w:rPr>
          <w:rFonts w:asciiTheme="minorHAnsi" w:hAnsiTheme="minorHAnsi"/>
          <w:sz w:val="20"/>
          <w:szCs w:val="20"/>
        </w:rPr>
        <w:t>ijwonen en indien mogelijk actief participeren in besprekingen</w:t>
      </w:r>
    </w:p>
    <w:p w14:paraId="21626727" w14:textId="77777777" w:rsidR="00543505" w:rsidRPr="00543505" w:rsidRDefault="00543505" w:rsidP="00543505">
      <w:pPr>
        <w:numPr>
          <w:ilvl w:val="0"/>
          <w:numId w:val="26"/>
        </w:numPr>
        <w:spacing w:line="240" w:lineRule="auto"/>
        <w:rPr>
          <w:rFonts w:asciiTheme="minorHAnsi" w:hAnsiTheme="minorHAnsi"/>
          <w:b/>
          <w:sz w:val="20"/>
          <w:szCs w:val="20"/>
          <w:u w:val="single"/>
        </w:rPr>
      </w:pPr>
      <w:r w:rsidRPr="00543505">
        <w:rPr>
          <w:rFonts w:asciiTheme="minorHAnsi" w:hAnsiTheme="minorHAnsi"/>
          <w:sz w:val="20"/>
          <w:szCs w:val="20"/>
        </w:rPr>
        <w:t>Schriftelijke verslaglegging van gesprekken</w:t>
      </w:r>
    </w:p>
    <w:p w14:paraId="571C1729" w14:textId="77777777" w:rsidR="00543505" w:rsidRPr="00543505" w:rsidRDefault="00543505" w:rsidP="00543505">
      <w:pPr>
        <w:numPr>
          <w:ilvl w:val="0"/>
          <w:numId w:val="26"/>
        </w:numPr>
        <w:spacing w:line="240" w:lineRule="auto"/>
        <w:rPr>
          <w:rFonts w:asciiTheme="minorHAnsi" w:hAnsiTheme="minorHAnsi"/>
          <w:b/>
          <w:sz w:val="20"/>
          <w:szCs w:val="20"/>
          <w:u w:val="single"/>
        </w:rPr>
      </w:pPr>
      <w:r w:rsidRPr="00543505">
        <w:rPr>
          <w:rFonts w:asciiTheme="minorHAnsi" w:hAnsiTheme="minorHAnsi"/>
          <w:sz w:val="20"/>
          <w:szCs w:val="20"/>
        </w:rPr>
        <w:t>Verschillende opdrachten tot diagnostiek, farmacotherapie, transmurale aspecten van zorg, ethische vraagstukken en aspecten van preventie.</w:t>
      </w:r>
    </w:p>
    <w:p w14:paraId="6BB1717C" w14:textId="77777777" w:rsidR="00543505" w:rsidRPr="00543505" w:rsidRDefault="00543505" w:rsidP="00543505">
      <w:pPr>
        <w:numPr>
          <w:ilvl w:val="0"/>
          <w:numId w:val="26"/>
        </w:numPr>
        <w:spacing w:line="240" w:lineRule="auto"/>
        <w:rPr>
          <w:rFonts w:asciiTheme="minorHAnsi" w:hAnsiTheme="minorHAnsi"/>
          <w:b/>
          <w:sz w:val="20"/>
          <w:szCs w:val="20"/>
          <w:u w:val="single"/>
        </w:rPr>
      </w:pPr>
      <w:r w:rsidRPr="00543505">
        <w:rPr>
          <w:rFonts w:asciiTheme="minorHAnsi" w:hAnsiTheme="minorHAnsi"/>
          <w:sz w:val="20"/>
          <w:szCs w:val="20"/>
        </w:rPr>
        <w:t>Meelopen met de Crisisdienst en ECT</w:t>
      </w:r>
    </w:p>
    <w:p w14:paraId="115B89FA" w14:textId="77777777" w:rsidR="00543505" w:rsidRPr="00543505" w:rsidRDefault="00543505" w:rsidP="00543505">
      <w:pPr>
        <w:numPr>
          <w:ilvl w:val="0"/>
          <w:numId w:val="26"/>
        </w:numPr>
        <w:spacing w:line="240" w:lineRule="auto"/>
        <w:rPr>
          <w:rFonts w:asciiTheme="minorHAnsi" w:hAnsiTheme="minorHAnsi"/>
          <w:b/>
          <w:sz w:val="20"/>
          <w:szCs w:val="20"/>
          <w:u w:val="single"/>
        </w:rPr>
      </w:pPr>
      <w:r w:rsidRPr="00543505">
        <w:rPr>
          <w:rFonts w:asciiTheme="minorHAnsi" w:hAnsiTheme="minorHAnsi"/>
          <w:sz w:val="20"/>
          <w:szCs w:val="20"/>
        </w:rPr>
        <w:t>Bijwonen Klinische Conferentie, referaat, multidisciplinair overleg, volgen cursorisch onderwijs.</w:t>
      </w:r>
    </w:p>
    <w:p w14:paraId="7FC8ECE5" w14:textId="77777777" w:rsidR="00543505" w:rsidRPr="00543505" w:rsidRDefault="00543505" w:rsidP="00543505">
      <w:pPr>
        <w:rPr>
          <w:rFonts w:asciiTheme="minorHAnsi" w:hAnsiTheme="minorHAnsi"/>
          <w:sz w:val="20"/>
          <w:szCs w:val="20"/>
        </w:rPr>
      </w:pPr>
    </w:p>
    <w:p w14:paraId="5A350C6B"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Wij stellen het op prijs als je tijdens of na je stage je suggesties, opmerkingen, ervaringen per mail aan ons doorgeeft. </w:t>
      </w:r>
    </w:p>
    <w:p w14:paraId="402A4F32" w14:textId="77777777" w:rsidR="00543505" w:rsidRPr="00543505" w:rsidRDefault="00543505" w:rsidP="00543505">
      <w:pPr>
        <w:rPr>
          <w:rFonts w:asciiTheme="minorHAnsi" w:hAnsiTheme="minorHAnsi"/>
          <w:sz w:val="20"/>
          <w:szCs w:val="20"/>
        </w:rPr>
      </w:pPr>
    </w:p>
    <w:p w14:paraId="322D0157"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 xml:space="preserve">Rest ons jullie nog een prettig en leerzaam </w:t>
      </w:r>
      <w:r w:rsidR="00576332" w:rsidRPr="00543505">
        <w:rPr>
          <w:rFonts w:asciiTheme="minorHAnsi" w:hAnsiTheme="minorHAnsi"/>
          <w:sz w:val="20"/>
          <w:szCs w:val="20"/>
        </w:rPr>
        <w:t>coschap</w:t>
      </w:r>
      <w:r w:rsidRPr="00543505">
        <w:rPr>
          <w:rFonts w:asciiTheme="minorHAnsi" w:hAnsiTheme="minorHAnsi"/>
          <w:sz w:val="20"/>
          <w:szCs w:val="20"/>
        </w:rPr>
        <w:t xml:space="preserve"> te wensen. </w:t>
      </w:r>
    </w:p>
    <w:p w14:paraId="039927B9" w14:textId="77777777" w:rsidR="00543505" w:rsidRPr="00543505" w:rsidRDefault="00543505" w:rsidP="00543505">
      <w:pPr>
        <w:rPr>
          <w:rFonts w:asciiTheme="minorHAnsi" w:hAnsiTheme="minorHAnsi"/>
          <w:sz w:val="20"/>
          <w:szCs w:val="20"/>
        </w:rPr>
      </w:pPr>
    </w:p>
    <w:p w14:paraId="259591C4" w14:textId="77777777" w:rsidR="00543505" w:rsidRPr="00543505" w:rsidRDefault="00543505" w:rsidP="00543505">
      <w:pPr>
        <w:rPr>
          <w:rFonts w:asciiTheme="minorHAnsi" w:hAnsiTheme="minorHAnsi"/>
          <w:sz w:val="20"/>
          <w:szCs w:val="20"/>
        </w:rPr>
      </w:pPr>
      <w:r w:rsidRPr="00543505">
        <w:rPr>
          <w:rFonts w:asciiTheme="minorHAnsi" w:hAnsiTheme="minorHAnsi"/>
          <w:sz w:val="20"/>
          <w:szCs w:val="20"/>
        </w:rPr>
        <w:t>Met vriendelijke groet,</w:t>
      </w:r>
    </w:p>
    <w:p w14:paraId="7605D076" w14:textId="77777777" w:rsidR="00543505" w:rsidRPr="00543505" w:rsidRDefault="00543505" w:rsidP="00543505">
      <w:pPr>
        <w:rPr>
          <w:rFonts w:asciiTheme="minorHAnsi" w:hAnsiTheme="minorHAnsi"/>
          <w:sz w:val="20"/>
          <w:szCs w:val="20"/>
        </w:rPr>
      </w:pPr>
    </w:p>
    <w:p w14:paraId="581B2AEA" w14:textId="77777777" w:rsidR="00543505" w:rsidRDefault="00543505" w:rsidP="00543505">
      <w:pPr>
        <w:rPr>
          <w:rFonts w:asciiTheme="minorHAnsi" w:hAnsiTheme="minorHAnsi"/>
          <w:sz w:val="20"/>
          <w:szCs w:val="20"/>
        </w:rPr>
      </w:pPr>
      <w:r w:rsidRPr="00543505">
        <w:rPr>
          <w:rFonts w:asciiTheme="minorHAnsi" w:hAnsiTheme="minorHAnsi"/>
          <w:sz w:val="20"/>
          <w:szCs w:val="20"/>
        </w:rPr>
        <w:t xml:space="preserve">Marjan de Vries – Bouw, psychiater en </w:t>
      </w:r>
    </w:p>
    <w:p w14:paraId="254A2A27" w14:textId="49BD4633" w:rsidR="00A5435B" w:rsidRDefault="00543505" w:rsidP="00543505">
      <w:pPr>
        <w:rPr>
          <w:rFonts w:asciiTheme="minorHAnsi" w:hAnsiTheme="minorHAnsi"/>
          <w:sz w:val="20"/>
          <w:szCs w:val="20"/>
        </w:rPr>
      </w:pPr>
      <w:r w:rsidRPr="00543505">
        <w:rPr>
          <w:rFonts w:asciiTheme="minorHAnsi" w:hAnsiTheme="minorHAnsi"/>
          <w:sz w:val="20"/>
          <w:szCs w:val="20"/>
        </w:rPr>
        <w:t>Laura Burgman, Secretaresse Specialistische opleidingen</w:t>
      </w:r>
    </w:p>
    <w:p w14:paraId="7D3ADF07" w14:textId="77777777" w:rsidR="00A5435B" w:rsidRDefault="00A5435B" w:rsidP="00A5435B">
      <w:pPr>
        <w:pStyle w:val="BasistekstGGNet"/>
      </w:pPr>
      <w:r>
        <w:br w:type="page"/>
      </w:r>
    </w:p>
    <w:p w14:paraId="568AFAD7" w14:textId="77777777" w:rsidR="00A5435B" w:rsidRPr="007432F2" w:rsidRDefault="00A5435B" w:rsidP="00A5435B">
      <w:pPr>
        <w:rPr>
          <w:rFonts w:asciiTheme="minorHAnsi" w:hAnsiTheme="minorHAnsi"/>
          <w:b/>
          <w:sz w:val="20"/>
          <w:szCs w:val="20"/>
          <w:u w:val="single"/>
        </w:rPr>
      </w:pPr>
      <w:r w:rsidRPr="007432F2">
        <w:rPr>
          <w:rFonts w:asciiTheme="minorHAnsi" w:hAnsiTheme="minorHAnsi"/>
          <w:b/>
          <w:sz w:val="20"/>
          <w:szCs w:val="20"/>
          <w:u w:val="single"/>
        </w:rPr>
        <w:lastRenderedPageBreak/>
        <w:t>Apeldoorn: RGC Kliniek Ouderen</w:t>
      </w:r>
    </w:p>
    <w:p w14:paraId="2CC5E824"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Adresgegevens</w:t>
      </w:r>
    </w:p>
    <w:p w14:paraId="3F678558"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Volledige naam</w:t>
      </w:r>
      <w:r w:rsidRPr="00DE4602">
        <w:rPr>
          <w:rFonts w:asciiTheme="minorHAnsi" w:hAnsiTheme="minorHAnsi"/>
          <w:sz w:val="20"/>
          <w:szCs w:val="20"/>
        </w:rPr>
        <w:tab/>
      </w:r>
      <w:r w:rsidRPr="00DE4602">
        <w:rPr>
          <w:rFonts w:asciiTheme="minorHAnsi" w:hAnsiTheme="minorHAnsi"/>
          <w:sz w:val="20"/>
          <w:szCs w:val="20"/>
        </w:rPr>
        <w:tab/>
        <w:t>: RGC Apeldoorn, GGNet, Centrum voor geestelijke gezondheid</w:t>
      </w:r>
    </w:p>
    <w:p w14:paraId="017359C3"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Bezoekadres</w:t>
      </w:r>
      <w:r w:rsidRPr="00DE4602">
        <w:rPr>
          <w:rFonts w:asciiTheme="minorHAnsi" w:hAnsiTheme="minorHAnsi"/>
          <w:sz w:val="20"/>
          <w:szCs w:val="20"/>
        </w:rPr>
        <w:tab/>
      </w:r>
      <w:r w:rsidRPr="00DE4602">
        <w:rPr>
          <w:rFonts w:asciiTheme="minorHAnsi" w:hAnsiTheme="minorHAnsi"/>
          <w:sz w:val="20"/>
          <w:szCs w:val="20"/>
        </w:rPr>
        <w:tab/>
        <w:t>: Albert Schweitzerlaan 31, 7334 DZ te Apeldoorn</w:t>
      </w:r>
    </w:p>
    <w:p w14:paraId="41474AAF"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Postadres</w:t>
      </w:r>
      <w:r w:rsidRPr="00DE4602">
        <w:rPr>
          <w:rFonts w:asciiTheme="minorHAnsi" w:hAnsiTheme="minorHAnsi"/>
          <w:sz w:val="20"/>
          <w:szCs w:val="20"/>
        </w:rPr>
        <w:tab/>
      </w:r>
      <w:r w:rsidRPr="00DE4602">
        <w:rPr>
          <w:rFonts w:asciiTheme="minorHAnsi" w:hAnsiTheme="minorHAnsi"/>
          <w:sz w:val="20"/>
          <w:szCs w:val="20"/>
        </w:rPr>
        <w:tab/>
        <w:t>: Postbus 2003, 7230 GC te Warnsveld</w:t>
      </w:r>
    </w:p>
    <w:p w14:paraId="6708E1EE"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Telefoon</w:t>
      </w:r>
      <w:r w:rsidRPr="00DE4602">
        <w:rPr>
          <w:rFonts w:asciiTheme="minorHAnsi" w:hAnsiTheme="minorHAnsi"/>
          <w:sz w:val="20"/>
          <w:szCs w:val="20"/>
        </w:rPr>
        <w:tab/>
      </w:r>
      <w:r w:rsidRPr="00DE4602">
        <w:rPr>
          <w:rFonts w:asciiTheme="minorHAnsi" w:hAnsiTheme="minorHAnsi"/>
          <w:sz w:val="20"/>
          <w:szCs w:val="20"/>
        </w:rPr>
        <w:tab/>
        <w:t>: 088-933 1824</w:t>
      </w:r>
    </w:p>
    <w:p w14:paraId="5AD06244" w14:textId="77777777" w:rsidR="00A5435B" w:rsidRPr="00DE4602" w:rsidRDefault="00A5435B" w:rsidP="00A5435B">
      <w:pPr>
        <w:rPr>
          <w:rFonts w:asciiTheme="minorHAnsi" w:hAnsiTheme="minorHAnsi"/>
          <w:color w:val="FF0000"/>
          <w:sz w:val="20"/>
          <w:szCs w:val="20"/>
          <w:u w:val="single"/>
        </w:rPr>
      </w:pPr>
      <w:r w:rsidRPr="00DE4602">
        <w:rPr>
          <w:rFonts w:asciiTheme="minorHAnsi" w:hAnsiTheme="minorHAnsi"/>
          <w:sz w:val="20"/>
          <w:szCs w:val="20"/>
        </w:rPr>
        <w:t>Email</w:t>
      </w:r>
      <w:r w:rsidRPr="00DE4602">
        <w:rPr>
          <w:rFonts w:asciiTheme="minorHAnsi" w:hAnsiTheme="minorHAnsi"/>
          <w:sz w:val="20"/>
          <w:szCs w:val="20"/>
        </w:rPr>
        <w:tab/>
      </w:r>
      <w:r w:rsidRPr="00DE4602">
        <w:rPr>
          <w:rFonts w:asciiTheme="minorHAnsi" w:hAnsiTheme="minorHAnsi"/>
          <w:sz w:val="20"/>
          <w:szCs w:val="20"/>
        </w:rPr>
        <w:tab/>
      </w:r>
      <w:r w:rsidRPr="00DE4602">
        <w:rPr>
          <w:rFonts w:asciiTheme="minorHAnsi" w:hAnsiTheme="minorHAnsi"/>
          <w:sz w:val="20"/>
          <w:szCs w:val="20"/>
        </w:rPr>
        <w:tab/>
        <w:t xml:space="preserve">: </w:t>
      </w:r>
      <w:hyperlink r:id="rId16" w:history="1">
        <w:r w:rsidRPr="00DE4602">
          <w:rPr>
            <w:color w:val="FF0000"/>
            <w:sz w:val="20"/>
            <w:szCs w:val="20"/>
            <w:u w:val="single"/>
          </w:rPr>
          <w:t>secretariaatouderenapeldoorn@ggnet.nl</w:t>
        </w:r>
      </w:hyperlink>
      <w:r w:rsidRPr="00DE4602">
        <w:rPr>
          <w:rFonts w:asciiTheme="minorHAnsi" w:hAnsiTheme="minorHAnsi"/>
          <w:color w:val="FF0000"/>
          <w:sz w:val="20"/>
          <w:szCs w:val="20"/>
          <w:u w:val="single"/>
        </w:rPr>
        <w:t xml:space="preserve"> </w:t>
      </w:r>
    </w:p>
    <w:p w14:paraId="0756BFBF" w14:textId="77777777" w:rsidR="00A5435B" w:rsidRPr="00F012C5" w:rsidRDefault="00A5435B" w:rsidP="00A5435B">
      <w:pPr>
        <w:rPr>
          <w:rFonts w:asciiTheme="minorHAnsi" w:hAnsiTheme="minorHAnsi"/>
          <w:sz w:val="20"/>
          <w:szCs w:val="20"/>
        </w:rPr>
      </w:pPr>
    </w:p>
    <w:p w14:paraId="2606AB39"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Melden eerste dag</w:t>
      </w:r>
    </w:p>
    <w:p w14:paraId="68E38352"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Op de eerste dag meld je je om 08.25 uur voor het ochtendoverleg op de 1</w:t>
      </w:r>
      <w:r w:rsidRPr="00DE4602">
        <w:rPr>
          <w:rFonts w:asciiTheme="minorHAnsi" w:hAnsiTheme="minorHAnsi"/>
          <w:sz w:val="20"/>
          <w:szCs w:val="20"/>
          <w:vertAlign w:val="superscript"/>
        </w:rPr>
        <w:t>e</w:t>
      </w:r>
      <w:r w:rsidRPr="00DE4602">
        <w:rPr>
          <w:rFonts w:asciiTheme="minorHAnsi" w:hAnsiTheme="minorHAnsi"/>
          <w:sz w:val="20"/>
          <w:szCs w:val="20"/>
        </w:rPr>
        <w:t xml:space="preserve"> verdieping bij het secretariaat van Ouderen.</w:t>
      </w:r>
    </w:p>
    <w:p w14:paraId="7B31C3EA"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Van het secretariaat ontvang je een sleutel en een pas, hiervoor moet je € 10,- borg betalen.</w:t>
      </w:r>
    </w:p>
    <w:p w14:paraId="3F35F420"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Kom je met de auto dan kan je parkeren bij het ziekenhuis. Je neemt een uitrijkaart en daarna overleg je met het secretariaat Ouderen hoe het verder gaat.</w:t>
      </w:r>
    </w:p>
    <w:p w14:paraId="13E33CE1" w14:textId="77777777" w:rsidR="00A5435B" w:rsidRPr="00DE4602" w:rsidRDefault="00A5435B" w:rsidP="00A5435B">
      <w:pPr>
        <w:rPr>
          <w:rFonts w:asciiTheme="minorHAnsi" w:hAnsiTheme="minorHAnsi"/>
          <w:sz w:val="20"/>
          <w:szCs w:val="20"/>
        </w:rPr>
      </w:pPr>
    </w:p>
    <w:p w14:paraId="0FA341A2" w14:textId="77777777" w:rsidR="00A5435B" w:rsidRPr="007432F2" w:rsidRDefault="00A5435B" w:rsidP="00A5435B">
      <w:pPr>
        <w:rPr>
          <w:rFonts w:asciiTheme="minorHAnsi" w:hAnsiTheme="minorHAnsi"/>
          <w:b/>
          <w:sz w:val="20"/>
          <w:szCs w:val="20"/>
          <w:u w:val="single"/>
        </w:rPr>
      </w:pPr>
      <w:r w:rsidRPr="007432F2">
        <w:rPr>
          <w:rFonts w:asciiTheme="minorHAnsi" w:hAnsiTheme="minorHAnsi"/>
          <w:b/>
          <w:sz w:val="20"/>
          <w:szCs w:val="20"/>
          <w:u w:val="single"/>
        </w:rPr>
        <w:t xml:space="preserve">Apeldoorn: Acute zorg afdeling HIC </w:t>
      </w:r>
    </w:p>
    <w:p w14:paraId="051998AE"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Adresgegevens</w:t>
      </w:r>
    </w:p>
    <w:p w14:paraId="420300DC"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Volledige naam</w:t>
      </w:r>
      <w:r w:rsidRPr="00DE4602">
        <w:rPr>
          <w:rFonts w:asciiTheme="minorHAnsi" w:hAnsiTheme="minorHAnsi"/>
          <w:sz w:val="20"/>
          <w:szCs w:val="20"/>
        </w:rPr>
        <w:tab/>
      </w:r>
      <w:r w:rsidRPr="00DE4602">
        <w:rPr>
          <w:rFonts w:asciiTheme="minorHAnsi" w:hAnsiTheme="minorHAnsi"/>
          <w:sz w:val="20"/>
          <w:szCs w:val="20"/>
        </w:rPr>
        <w:tab/>
        <w:t>: GGNet, Centrum voor geestelijke gezondheid</w:t>
      </w:r>
    </w:p>
    <w:p w14:paraId="0844D3DD"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Bezoekadres</w:t>
      </w:r>
      <w:r w:rsidRPr="00DE4602">
        <w:rPr>
          <w:rFonts w:asciiTheme="minorHAnsi" w:hAnsiTheme="minorHAnsi"/>
          <w:sz w:val="20"/>
          <w:szCs w:val="20"/>
        </w:rPr>
        <w:tab/>
      </w:r>
      <w:r w:rsidRPr="00DE4602">
        <w:rPr>
          <w:rFonts w:asciiTheme="minorHAnsi" w:hAnsiTheme="minorHAnsi"/>
          <w:sz w:val="20"/>
          <w:szCs w:val="20"/>
        </w:rPr>
        <w:tab/>
        <w:t>: Deventerstraat 459, 7323 PT te Apeldoorn</w:t>
      </w:r>
    </w:p>
    <w:p w14:paraId="538073E4"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Postadres</w:t>
      </w:r>
      <w:r w:rsidRPr="00DE4602">
        <w:rPr>
          <w:rFonts w:asciiTheme="minorHAnsi" w:hAnsiTheme="minorHAnsi"/>
          <w:sz w:val="20"/>
          <w:szCs w:val="20"/>
        </w:rPr>
        <w:tab/>
      </w:r>
      <w:r w:rsidRPr="00DE4602">
        <w:rPr>
          <w:rFonts w:asciiTheme="minorHAnsi" w:hAnsiTheme="minorHAnsi"/>
          <w:sz w:val="20"/>
          <w:szCs w:val="20"/>
        </w:rPr>
        <w:tab/>
        <w:t>: Postbus 2003, 7230 GC te Warnsveld</w:t>
      </w:r>
    </w:p>
    <w:p w14:paraId="01EACAEC"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Telefoon</w:t>
      </w:r>
      <w:r w:rsidRPr="00DE4602">
        <w:rPr>
          <w:rFonts w:asciiTheme="minorHAnsi" w:hAnsiTheme="minorHAnsi"/>
          <w:sz w:val="20"/>
          <w:szCs w:val="20"/>
        </w:rPr>
        <w:tab/>
      </w:r>
      <w:r w:rsidRPr="00DE4602">
        <w:rPr>
          <w:rFonts w:asciiTheme="minorHAnsi" w:hAnsiTheme="minorHAnsi"/>
          <w:sz w:val="20"/>
          <w:szCs w:val="20"/>
        </w:rPr>
        <w:tab/>
        <w:t>: 088-933 2640</w:t>
      </w:r>
    </w:p>
    <w:p w14:paraId="27777217" w14:textId="77777777" w:rsidR="00A5435B" w:rsidRPr="00DE4602" w:rsidRDefault="00A5435B" w:rsidP="00A5435B">
      <w:pPr>
        <w:rPr>
          <w:rFonts w:asciiTheme="minorHAnsi" w:hAnsiTheme="minorHAnsi"/>
          <w:color w:val="FF0000"/>
          <w:sz w:val="20"/>
          <w:szCs w:val="20"/>
          <w:u w:val="single"/>
        </w:rPr>
      </w:pPr>
      <w:r w:rsidRPr="00DE4602">
        <w:rPr>
          <w:rFonts w:asciiTheme="minorHAnsi" w:hAnsiTheme="minorHAnsi"/>
          <w:sz w:val="20"/>
          <w:szCs w:val="20"/>
        </w:rPr>
        <w:t>Email</w:t>
      </w:r>
      <w:r w:rsidRPr="00DE4602">
        <w:rPr>
          <w:rFonts w:asciiTheme="minorHAnsi" w:hAnsiTheme="minorHAnsi"/>
          <w:sz w:val="20"/>
          <w:szCs w:val="20"/>
        </w:rPr>
        <w:tab/>
      </w:r>
      <w:r w:rsidRPr="00DE4602">
        <w:rPr>
          <w:rFonts w:asciiTheme="minorHAnsi" w:hAnsiTheme="minorHAnsi"/>
          <w:sz w:val="20"/>
          <w:szCs w:val="20"/>
        </w:rPr>
        <w:tab/>
      </w:r>
      <w:r w:rsidRPr="00DE4602">
        <w:rPr>
          <w:rFonts w:asciiTheme="minorHAnsi" w:hAnsiTheme="minorHAnsi"/>
          <w:sz w:val="20"/>
          <w:szCs w:val="20"/>
        </w:rPr>
        <w:tab/>
        <w:t xml:space="preserve">: </w:t>
      </w:r>
      <w:hyperlink r:id="rId17" w:history="1">
        <w:r w:rsidRPr="00DE4602">
          <w:rPr>
            <w:rFonts w:asciiTheme="minorHAnsi" w:hAnsiTheme="minorHAnsi"/>
            <w:color w:val="FF0000"/>
            <w:sz w:val="20"/>
            <w:szCs w:val="20"/>
            <w:u w:val="single"/>
          </w:rPr>
          <w:t>S.SecretariaatVoortgezetteBehandelingKlinisch@ggnet.nl</w:t>
        </w:r>
      </w:hyperlink>
      <w:r>
        <w:rPr>
          <w:rFonts w:asciiTheme="minorHAnsi" w:hAnsiTheme="minorHAnsi"/>
          <w:color w:val="FF0000"/>
          <w:sz w:val="20"/>
          <w:szCs w:val="20"/>
          <w:u w:val="single"/>
        </w:rPr>
        <w:t xml:space="preserve"> </w:t>
      </w:r>
    </w:p>
    <w:p w14:paraId="2C60923C" w14:textId="77777777" w:rsidR="00A5435B" w:rsidRPr="00DE4602" w:rsidRDefault="00A5435B" w:rsidP="00A5435B">
      <w:pPr>
        <w:rPr>
          <w:rFonts w:asciiTheme="minorHAnsi" w:hAnsiTheme="minorHAnsi"/>
          <w:sz w:val="20"/>
          <w:szCs w:val="20"/>
        </w:rPr>
      </w:pPr>
    </w:p>
    <w:p w14:paraId="0FD6C2EB"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Melden eerste dag</w:t>
      </w:r>
    </w:p>
    <w:p w14:paraId="3D0070E9" w14:textId="3F8AC80B" w:rsidR="00A5435B" w:rsidRPr="00DE4602" w:rsidRDefault="00A5435B" w:rsidP="00A5435B">
      <w:pPr>
        <w:rPr>
          <w:rFonts w:asciiTheme="minorHAnsi" w:hAnsiTheme="minorHAnsi"/>
          <w:sz w:val="20"/>
          <w:szCs w:val="20"/>
        </w:rPr>
      </w:pPr>
      <w:r w:rsidRPr="00DE4602">
        <w:rPr>
          <w:rFonts w:asciiTheme="minorHAnsi" w:hAnsiTheme="minorHAnsi"/>
          <w:sz w:val="20"/>
          <w:szCs w:val="20"/>
        </w:rPr>
        <w:t>Op de eerste dag meld je je om 08.30 bij het secretariaat van de Buurse waar je een korte rondleiding krijgt. Tevens ontvang je hier je sleutels en een telefoon. Daarna ga je met de psychiater/</w:t>
      </w:r>
      <w:r>
        <w:rPr>
          <w:rFonts w:asciiTheme="minorHAnsi" w:hAnsiTheme="minorHAnsi"/>
          <w:sz w:val="20"/>
          <w:szCs w:val="20"/>
        </w:rPr>
        <w:t>AIOS</w:t>
      </w:r>
      <w:r w:rsidRPr="00DE4602">
        <w:rPr>
          <w:rFonts w:asciiTheme="minorHAnsi" w:hAnsiTheme="minorHAnsi"/>
          <w:sz w:val="20"/>
          <w:szCs w:val="20"/>
        </w:rPr>
        <w:t xml:space="preserve"> mee naar de afdelingen van de Buurse voor het ochtendoverleg.</w:t>
      </w:r>
    </w:p>
    <w:p w14:paraId="54F875AE"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Kom je met de auto dan is parkeren gratis.</w:t>
      </w:r>
    </w:p>
    <w:p w14:paraId="5AC788A6" w14:textId="77777777" w:rsidR="00A5435B" w:rsidRPr="00DE4602" w:rsidRDefault="00A5435B" w:rsidP="00A5435B">
      <w:pPr>
        <w:rPr>
          <w:rFonts w:asciiTheme="minorHAnsi" w:hAnsiTheme="minorHAnsi"/>
          <w:b/>
          <w:sz w:val="20"/>
          <w:szCs w:val="20"/>
        </w:rPr>
      </w:pPr>
    </w:p>
    <w:p w14:paraId="33D22C7C" w14:textId="77777777" w:rsidR="00A5435B" w:rsidRPr="007432F2" w:rsidRDefault="00A5435B" w:rsidP="00A5435B">
      <w:pPr>
        <w:rPr>
          <w:rFonts w:asciiTheme="minorHAnsi" w:hAnsiTheme="minorHAnsi"/>
          <w:b/>
          <w:sz w:val="20"/>
          <w:szCs w:val="20"/>
          <w:u w:val="single"/>
        </w:rPr>
      </w:pPr>
      <w:r w:rsidRPr="007432F2">
        <w:rPr>
          <w:rFonts w:asciiTheme="minorHAnsi" w:hAnsiTheme="minorHAnsi"/>
          <w:b/>
          <w:sz w:val="20"/>
          <w:szCs w:val="20"/>
          <w:u w:val="single"/>
        </w:rPr>
        <w:t xml:space="preserve">RGC Zutphen: Volwassenen </w:t>
      </w:r>
    </w:p>
    <w:p w14:paraId="21016545"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Adresgegevens</w:t>
      </w:r>
    </w:p>
    <w:p w14:paraId="4D96C1D6"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Volledige naam</w:t>
      </w:r>
      <w:r w:rsidRPr="00DE4602">
        <w:rPr>
          <w:rFonts w:asciiTheme="minorHAnsi" w:hAnsiTheme="minorHAnsi"/>
          <w:sz w:val="20"/>
          <w:szCs w:val="20"/>
        </w:rPr>
        <w:tab/>
      </w:r>
      <w:r w:rsidRPr="00DE4602">
        <w:rPr>
          <w:rFonts w:asciiTheme="minorHAnsi" w:hAnsiTheme="minorHAnsi"/>
          <w:sz w:val="20"/>
          <w:szCs w:val="20"/>
        </w:rPr>
        <w:tab/>
        <w:t xml:space="preserve">: RGC Zutphen, locatie Gelreziekenhuis , GGNet, Centrum voor geestelijke </w:t>
      </w:r>
    </w:p>
    <w:p w14:paraId="2B970A4E"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 xml:space="preserve">     </w:t>
      </w:r>
      <w:r w:rsidRPr="00DE4602">
        <w:rPr>
          <w:rFonts w:asciiTheme="minorHAnsi" w:hAnsiTheme="minorHAnsi"/>
          <w:sz w:val="20"/>
          <w:szCs w:val="20"/>
        </w:rPr>
        <w:tab/>
      </w:r>
      <w:r w:rsidRPr="00DE4602">
        <w:rPr>
          <w:rFonts w:asciiTheme="minorHAnsi" w:hAnsiTheme="minorHAnsi"/>
          <w:sz w:val="20"/>
          <w:szCs w:val="20"/>
        </w:rPr>
        <w:tab/>
      </w:r>
      <w:r w:rsidRPr="00DE4602">
        <w:rPr>
          <w:rFonts w:asciiTheme="minorHAnsi" w:hAnsiTheme="minorHAnsi"/>
          <w:sz w:val="20"/>
          <w:szCs w:val="20"/>
        </w:rPr>
        <w:tab/>
        <w:t xml:space="preserve">  gezondheid</w:t>
      </w:r>
    </w:p>
    <w:p w14:paraId="5C732AD3" w14:textId="77777777" w:rsidR="00A5435B" w:rsidRPr="00DE4602" w:rsidRDefault="00A5435B" w:rsidP="00A5435B">
      <w:pPr>
        <w:autoSpaceDE w:val="0"/>
        <w:autoSpaceDN w:val="0"/>
        <w:adjustRightInd w:val="0"/>
        <w:rPr>
          <w:rFonts w:asciiTheme="minorHAnsi" w:hAnsiTheme="minorHAnsi" w:cs="Arial"/>
          <w:color w:val="0000FF"/>
          <w:sz w:val="20"/>
          <w:szCs w:val="20"/>
        </w:rPr>
      </w:pPr>
      <w:r w:rsidRPr="00DE4602">
        <w:rPr>
          <w:rFonts w:asciiTheme="minorHAnsi" w:hAnsiTheme="minorHAnsi"/>
          <w:sz w:val="20"/>
          <w:szCs w:val="20"/>
        </w:rPr>
        <w:t>Bezoekadres</w:t>
      </w:r>
      <w:r w:rsidRPr="00DE4602">
        <w:rPr>
          <w:rFonts w:asciiTheme="minorHAnsi" w:hAnsiTheme="minorHAnsi"/>
          <w:sz w:val="20"/>
          <w:szCs w:val="20"/>
        </w:rPr>
        <w:tab/>
      </w:r>
      <w:r w:rsidRPr="00DE4602">
        <w:rPr>
          <w:rFonts w:asciiTheme="minorHAnsi" w:hAnsiTheme="minorHAnsi"/>
          <w:sz w:val="20"/>
          <w:szCs w:val="20"/>
        </w:rPr>
        <w:tab/>
        <w:t xml:space="preserve">: </w:t>
      </w:r>
      <w:r w:rsidRPr="00DE4602">
        <w:rPr>
          <w:rFonts w:asciiTheme="minorHAnsi" w:hAnsiTheme="minorHAnsi" w:cs="Arial"/>
          <w:sz w:val="20"/>
          <w:szCs w:val="20"/>
        </w:rPr>
        <w:t xml:space="preserve">Den </w:t>
      </w:r>
      <w:proofErr w:type="spellStart"/>
      <w:r w:rsidRPr="00DE4602">
        <w:rPr>
          <w:rFonts w:asciiTheme="minorHAnsi" w:hAnsiTheme="minorHAnsi" w:cs="Arial"/>
          <w:sz w:val="20"/>
          <w:szCs w:val="20"/>
        </w:rPr>
        <w:t>Elterweg</w:t>
      </w:r>
      <w:proofErr w:type="spellEnd"/>
      <w:r w:rsidRPr="00DE4602">
        <w:rPr>
          <w:rFonts w:asciiTheme="minorHAnsi" w:hAnsiTheme="minorHAnsi" w:cs="Arial"/>
          <w:sz w:val="20"/>
          <w:szCs w:val="20"/>
        </w:rPr>
        <w:t xml:space="preserve"> 75, 7207 AE te Zutphen</w:t>
      </w:r>
    </w:p>
    <w:p w14:paraId="493ECE59"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Postadres</w:t>
      </w:r>
      <w:r w:rsidRPr="00DE4602">
        <w:rPr>
          <w:rFonts w:asciiTheme="minorHAnsi" w:hAnsiTheme="minorHAnsi"/>
          <w:sz w:val="20"/>
          <w:szCs w:val="20"/>
        </w:rPr>
        <w:tab/>
      </w:r>
      <w:r w:rsidRPr="00DE4602">
        <w:rPr>
          <w:rFonts w:asciiTheme="minorHAnsi" w:hAnsiTheme="minorHAnsi"/>
          <w:sz w:val="20"/>
          <w:szCs w:val="20"/>
        </w:rPr>
        <w:tab/>
        <w:t>: Postbus 2003, 7230 GC te Warnsveld</w:t>
      </w:r>
    </w:p>
    <w:p w14:paraId="097F032D" w14:textId="77777777" w:rsidR="00A5435B" w:rsidRPr="00DE4602" w:rsidRDefault="00A5435B" w:rsidP="00A5435B">
      <w:pPr>
        <w:rPr>
          <w:rFonts w:asciiTheme="minorHAnsi" w:hAnsiTheme="minorHAnsi" w:cs="Arial"/>
          <w:sz w:val="20"/>
          <w:szCs w:val="20"/>
        </w:rPr>
      </w:pPr>
      <w:r w:rsidRPr="00DE4602">
        <w:rPr>
          <w:rFonts w:asciiTheme="minorHAnsi" w:hAnsiTheme="minorHAnsi"/>
          <w:sz w:val="20"/>
          <w:szCs w:val="20"/>
        </w:rPr>
        <w:t>Telefoon</w:t>
      </w:r>
      <w:r w:rsidRPr="00DE4602">
        <w:rPr>
          <w:rFonts w:asciiTheme="minorHAnsi" w:hAnsiTheme="minorHAnsi"/>
          <w:sz w:val="20"/>
          <w:szCs w:val="20"/>
        </w:rPr>
        <w:tab/>
      </w:r>
      <w:r w:rsidRPr="00DE4602">
        <w:rPr>
          <w:rFonts w:asciiTheme="minorHAnsi" w:hAnsiTheme="minorHAnsi"/>
          <w:sz w:val="20"/>
          <w:szCs w:val="20"/>
        </w:rPr>
        <w:tab/>
        <w:t xml:space="preserve">: </w:t>
      </w:r>
      <w:r w:rsidRPr="00DE4602">
        <w:rPr>
          <w:rFonts w:asciiTheme="minorHAnsi" w:hAnsiTheme="minorHAnsi" w:cs="Arial"/>
          <w:sz w:val="20"/>
          <w:szCs w:val="20"/>
        </w:rPr>
        <w:t>088-933 3450</w:t>
      </w:r>
      <w:r w:rsidRPr="00DE4602">
        <w:rPr>
          <w:rFonts w:asciiTheme="minorHAnsi" w:hAnsiTheme="minorHAnsi" w:cs="Arial"/>
          <w:sz w:val="20"/>
          <w:szCs w:val="20"/>
        </w:rPr>
        <w:tab/>
      </w:r>
      <w:r w:rsidRPr="00DE4602">
        <w:rPr>
          <w:rFonts w:asciiTheme="minorHAnsi" w:hAnsiTheme="minorHAnsi" w:cs="Arial"/>
          <w:sz w:val="20"/>
          <w:szCs w:val="20"/>
        </w:rPr>
        <w:tab/>
        <w:t xml:space="preserve"> </w:t>
      </w:r>
    </w:p>
    <w:p w14:paraId="68A99CD4"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Email</w:t>
      </w:r>
      <w:r w:rsidRPr="00DE4602">
        <w:rPr>
          <w:rFonts w:asciiTheme="minorHAnsi" w:hAnsiTheme="minorHAnsi"/>
          <w:sz w:val="20"/>
          <w:szCs w:val="20"/>
        </w:rPr>
        <w:tab/>
      </w:r>
      <w:r w:rsidRPr="00DE4602">
        <w:rPr>
          <w:rFonts w:asciiTheme="minorHAnsi" w:hAnsiTheme="minorHAnsi"/>
          <w:sz w:val="20"/>
          <w:szCs w:val="20"/>
        </w:rPr>
        <w:tab/>
      </w:r>
      <w:r w:rsidRPr="00DE4602">
        <w:rPr>
          <w:rFonts w:asciiTheme="minorHAnsi" w:hAnsiTheme="minorHAnsi"/>
          <w:sz w:val="20"/>
          <w:szCs w:val="20"/>
        </w:rPr>
        <w:tab/>
        <w:t xml:space="preserve">: </w:t>
      </w:r>
      <w:hyperlink r:id="rId18" w:history="1">
        <w:r w:rsidRPr="00DE4602">
          <w:rPr>
            <w:color w:val="FF0000"/>
            <w:sz w:val="20"/>
            <w:szCs w:val="20"/>
            <w:u w:val="single"/>
          </w:rPr>
          <w:t>secretariaat.rgczutphenouderen@ggnet.nl</w:t>
        </w:r>
      </w:hyperlink>
      <w:r>
        <w:rPr>
          <w:rFonts w:asciiTheme="minorHAnsi" w:hAnsiTheme="minorHAnsi"/>
          <w:color w:val="FF0000"/>
          <w:sz w:val="20"/>
          <w:szCs w:val="20"/>
          <w:u w:val="single"/>
        </w:rPr>
        <w:t xml:space="preserve"> </w:t>
      </w:r>
    </w:p>
    <w:p w14:paraId="4DF255CB" w14:textId="77777777" w:rsidR="00A5435B" w:rsidRDefault="00A5435B" w:rsidP="00A5435B">
      <w:pPr>
        <w:rPr>
          <w:rFonts w:asciiTheme="minorHAnsi" w:hAnsiTheme="minorHAnsi"/>
          <w:sz w:val="20"/>
          <w:szCs w:val="20"/>
        </w:rPr>
      </w:pPr>
    </w:p>
    <w:p w14:paraId="64D23259" w14:textId="77777777" w:rsidR="00A5435B" w:rsidRPr="007432F2" w:rsidRDefault="00A5435B" w:rsidP="00A5435B">
      <w:pPr>
        <w:pStyle w:val="BasistekstGGNet"/>
      </w:pPr>
    </w:p>
    <w:p w14:paraId="6EE265DB"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Melden eerste dag</w:t>
      </w:r>
    </w:p>
    <w:p w14:paraId="7E6A877A"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Op de eerste dag meld je je om 08.30 uur bij het secretariaat Volwassenen. Van het secretariaat ontvang je een sleutel en een pas, hiervoor moet je € 10,- borg betalen.</w:t>
      </w:r>
    </w:p>
    <w:p w14:paraId="57DC5C83" w14:textId="3C8C8510" w:rsidR="00A5435B" w:rsidRPr="00DE4602" w:rsidRDefault="00A5435B" w:rsidP="00A5435B">
      <w:pPr>
        <w:rPr>
          <w:rFonts w:asciiTheme="minorHAnsi" w:hAnsiTheme="minorHAnsi"/>
          <w:sz w:val="20"/>
          <w:szCs w:val="20"/>
        </w:rPr>
      </w:pPr>
      <w:r w:rsidRPr="00DE4602">
        <w:rPr>
          <w:rFonts w:asciiTheme="minorHAnsi" w:hAnsiTheme="minorHAnsi"/>
          <w:sz w:val="20"/>
          <w:szCs w:val="20"/>
        </w:rPr>
        <w:t xml:space="preserve">Kom je met de auto dan kan je parkeren bij het ziekenhuis. Je neemt een uitrijkaart en daarna overleg je met het secretariaat </w:t>
      </w:r>
      <w:r>
        <w:rPr>
          <w:rFonts w:asciiTheme="minorHAnsi" w:hAnsiTheme="minorHAnsi"/>
          <w:sz w:val="20"/>
          <w:szCs w:val="20"/>
        </w:rPr>
        <w:t>Volwassenen</w:t>
      </w:r>
      <w:r w:rsidRPr="00DE4602">
        <w:rPr>
          <w:rFonts w:asciiTheme="minorHAnsi" w:hAnsiTheme="minorHAnsi"/>
          <w:sz w:val="20"/>
          <w:szCs w:val="20"/>
        </w:rPr>
        <w:t xml:space="preserve"> hoe het verder gaat.</w:t>
      </w:r>
    </w:p>
    <w:p w14:paraId="3BD5FDE8" w14:textId="77777777" w:rsidR="00A5435B" w:rsidRPr="00DE4602" w:rsidRDefault="00A5435B" w:rsidP="00A5435B">
      <w:pPr>
        <w:rPr>
          <w:rFonts w:asciiTheme="minorHAnsi" w:hAnsiTheme="minorHAnsi"/>
          <w:sz w:val="20"/>
          <w:szCs w:val="20"/>
        </w:rPr>
      </w:pPr>
    </w:p>
    <w:p w14:paraId="1B7A91D6" w14:textId="77777777" w:rsidR="00A5435B" w:rsidRPr="007432F2" w:rsidRDefault="00A5435B" w:rsidP="00A5435B">
      <w:pPr>
        <w:rPr>
          <w:rFonts w:asciiTheme="minorHAnsi" w:hAnsiTheme="minorHAnsi"/>
          <w:b/>
          <w:sz w:val="20"/>
          <w:szCs w:val="20"/>
          <w:u w:val="single"/>
        </w:rPr>
      </w:pPr>
      <w:r w:rsidRPr="007432F2">
        <w:rPr>
          <w:rFonts w:asciiTheme="minorHAnsi" w:hAnsiTheme="minorHAnsi"/>
          <w:b/>
          <w:sz w:val="20"/>
          <w:szCs w:val="20"/>
          <w:u w:val="single"/>
        </w:rPr>
        <w:t>RGC Doetinchem: Acute zorg afdeling HIC</w:t>
      </w:r>
    </w:p>
    <w:p w14:paraId="48398F71" w14:textId="77777777" w:rsidR="00A5435B" w:rsidRPr="00DE4602" w:rsidRDefault="00A5435B" w:rsidP="00A5435B">
      <w:pPr>
        <w:rPr>
          <w:rFonts w:asciiTheme="minorHAnsi" w:hAnsiTheme="minorHAnsi"/>
          <w:b/>
          <w:sz w:val="20"/>
          <w:szCs w:val="20"/>
        </w:rPr>
      </w:pPr>
      <w:r w:rsidRPr="00DE4602">
        <w:rPr>
          <w:rFonts w:asciiTheme="minorHAnsi" w:hAnsiTheme="minorHAnsi"/>
          <w:b/>
          <w:sz w:val="20"/>
          <w:szCs w:val="20"/>
        </w:rPr>
        <w:t>Adresgegevens</w:t>
      </w:r>
    </w:p>
    <w:p w14:paraId="6340AD94"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Volledige naam</w:t>
      </w:r>
      <w:r w:rsidRPr="00DE4602">
        <w:rPr>
          <w:rFonts w:asciiTheme="minorHAnsi" w:hAnsiTheme="minorHAnsi"/>
          <w:sz w:val="20"/>
          <w:szCs w:val="20"/>
        </w:rPr>
        <w:tab/>
      </w:r>
      <w:r w:rsidRPr="00DE4602">
        <w:rPr>
          <w:rFonts w:asciiTheme="minorHAnsi" w:hAnsiTheme="minorHAnsi"/>
          <w:sz w:val="20"/>
          <w:szCs w:val="20"/>
        </w:rPr>
        <w:tab/>
        <w:t xml:space="preserve">: RGC Doetinchem, GGNet, Centrum voor geestelijke </w:t>
      </w:r>
    </w:p>
    <w:p w14:paraId="434FE434"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 xml:space="preserve">     </w:t>
      </w:r>
      <w:r w:rsidRPr="00DE4602">
        <w:rPr>
          <w:rFonts w:asciiTheme="minorHAnsi" w:hAnsiTheme="minorHAnsi"/>
          <w:sz w:val="20"/>
          <w:szCs w:val="20"/>
        </w:rPr>
        <w:tab/>
      </w:r>
      <w:r w:rsidRPr="00DE4602">
        <w:rPr>
          <w:rFonts w:asciiTheme="minorHAnsi" w:hAnsiTheme="minorHAnsi"/>
          <w:sz w:val="20"/>
          <w:szCs w:val="20"/>
        </w:rPr>
        <w:tab/>
      </w:r>
      <w:r w:rsidRPr="00DE4602">
        <w:rPr>
          <w:rFonts w:asciiTheme="minorHAnsi" w:hAnsiTheme="minorHAnsi"/>
          <w:sz w:val="20"/>
          <w:szCs w:val="20"/>
        </w:rPr>
        <w:tab/>
        <w:t xml:space="preserve">  gezondheid</w:t>
      </w:r>
    </w:p>
    <w:p w14:paraId="6AF265C5" w14:textId="77777777" w:rsidR="00A5435B" w:rsidRPr="00DE4602" w:rsidRDefault="00A5435B" w:rsidP="00A5435B">
      <w:pPr>
        <w:autoSpaceDE w:val="0"/>
        <w:autoSpaceDN w:val="0"/>
        <w:adjustRightInd w:val="0"/>
        <w:rPr>
          <w:rFonts w:asciiTheme="minorHAnsi" w:hAnsiTheme="minorHAnsi" w:cs="Arial"/>
          <w:sz w:val="20"/>
          <w:szCs w:val="20"/>
        </w:rPr>
      </w:pPr>
      <w:r w:rsidRPr="00DE4602">
        <w:rPr>
          <w:rFonts w:asciiTheme="minorHAnsi" w:hAnsiTheme="minorHAnsi"/>
          <w:sz w:val="20"/>
          <w:szCs w:val="20"/>
        </w:rPr>
        <w:t>Bezoekadres</w:t>
      </w:r>
      <w:r w:rsidRPr="00DE4602">
        <w:rPr>
          <w:rFonts w:asciiTheme="minorHAnsi" w:hAnsiTheme="minorHAnsi"/>
          <w:sz w:val="20"/>
          <w:szCs w:val="20"/>
        </w:rPr>
        <w:tab/>
      </w:r>
      <w:r w:rsidRPr="00DE4602">
        <w:rPr>
          <w:rFonts w:asciiTheme="minorHAnsi" w:hAnsiTheme="minorHAnsi"/>
          <w:sz w:val="20"/>
          <w:szCs w:val="20"/>
        </w:rPr>
        <w:tab/>
        <w:t xml:space="preserve">: </w:t>
      </w:r>
      <w:proofErr w:type="spellStart"/>
      <w:r w:rsidRPr="00DE4602">
        <w:rPr>
          <w:rFonts w:asciiTheme="minorHAnsi" w:hAnsiTheme="minorHAnsi" w:cs="Arial"/>
          <w:sz w:val="20"/>
          <w:szCs w:val="20"/>
        </w:rPr>
        <w:t>Kruisbergseweg</w:t>
      </w:r>
      <w:proofErr w:type="spellEnd"/>
      <w:r w:rsidRPr="00DE4602">
        <w:rPr>
          <w:rFonts w:asciiTheme="minorHAnsi" w:hAnsiTheme="minorHAnsi" w:cs="Arial"/>
          <w:sz w:val="20"/>
          <w:szCs w:val="20"/>
        </w:rPr>
        <w:t xml:space="preserve"> 29, 7009 BL Doetinchem</w:t>
      </w:r>
    </w:p>
    <w:p w14:paraId="70373053"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Postadres</w:t>
      </w:r>
      <w:r w:rsidRPr="00DE4602">
        <w:rPr>
          <w:rFonts w:asciiTheme="minorHAnsi" w:hAnsiTheme="minorHAnsi"/>
          <w:sz w:val="20"/>
          <w:szCs w:val="20"/>
        </w:rPr>
        <w:tab/>
      </w:r>
      <w:r w:rsidRPr="00DE4602">
        <w:rPr>
          <w:rFonts w:asciiTheme="minorHAnsi" w:hAnsiTheme="minorHAnsi"/>
          <w:sz w:val="20"/>
          <w:szCs w:val="20"/>
        </w:rPr>
        <w:tab/>
        <w:t>: Postbus 2003, 7230 GC te Warnsveld</w:t>
      </w:r>
    </w:p>
    <w:p w14:paraId="1045C070" w14:textId="77777777" w:rsidR="00A5435B" w:rsidRPr="00DE4602" w:rsidRDefault="00A5435B" w:rsidP="00A5435B">
      <w:pPr>
        <w:rPr>
          <w:rFonts w:asciiTheme="minorHAnsi" w:hAnsiTheme="minorHAnsi" w:cs="Arial"/>
          <w:sz w:val="20"/>
          <w:szCs w:val="20"/>
        </w:rPr>
      </w:pPr>
      <w:r w:rsidRPr="00DE4602">
        <w:rPr>
          <w:rFonts w:asciiTheme="minorHAnsi" w:hAnsiTheme="minorHAnsi"/>
          <w:sz w:val="20"/>
          <w:szCs w:val="20"/>
        </w:rPr>
        <w:t>Telefoon</w:t>
      </w:r>
      <w:r w:rsidRPr="00DE4602">
        <w:rPr>
          <w:rFonts w:asciiTheme="minorHAnsi" w:hAnsiTheme="minorHAnsi"/>
          <w:sz w:val="20"/>
          <w:szCs w:val="20"/>
        </w:rPr>
        <w:tab/>
      </w:r>
      <w:r w:rsidRPr="00DE4602">
        <w:rPr>
          <w:rFonts w:asciiTheme="minorHAnsi" w:hAnsiTheme="minorHAnsi"/>
          <w:sz w:val="20"/>
          <w:szCs w:val="20"/>
        </w:rPr>
        <w:tab/>
        <w:t xml:space="preserve">: </w:t>
      </w:r>
      <w:r w:rsidRPr="00DE4602">
        <w:rPr>
          <w:rFonts w:asciiTheme="minorHAnsi" w:hAnsiTheme="minorHAnsi" w:cs="Arial"/>
          <w:sz w:val="20"/>
          <w:szCs w:val="20"/>
        </w:rPr>
        <w:t>088-933 1326</w:t>
      </w:r>
      <w:r w:rsidRPr="00DE4602">
        <w:rPr>
          <w:rFonts w:asciiTheme="minorHAnsi" w:hAnsiTheme="minorHAnsi" w:cs="Arial"/>
          <w:sz w:val="20"/>
          <w:szCs w:val="20"/>
        </w:rPr>
        <w:tab/>
        <w:t xml:space="preserve"> </w:t>
      </w:r>
    </w:p>
    <w:p w14:paraId="5EF44BE6" w14:textId="77777777" w:rsidR="00A5435B" w:rsidRPr="00DE4602" w:rsidRDefault="00A5435B" w:rsidP="00A5435B">
      <w:pPr>
        <w:rPr>
          <w:rFonts w:asciiTheme="minorHAnsi" w:hAnsiTheme="minorHAnsi"/>
          <w:color w:val="FF0000"/>
          <w:sz w:val="20"/>
          <w:szCs w:val="20"/>
          <w:u w:val="single"/>
        </w:rPr>
      </w:pPr>
      <w:r w:rsidRPr="00DE4602">
        <w:rPr>
          <w:rFonts w:asciiTheme="minorHAnsi" w:hAnsiTheme="minorHAnsi"/>
          <w:sz w:val="20"/>
          <w:szCs w:val="20"/>
        </w:rPr>
        <w:t>Email</w:t>
      </w:r>
      <w:r w:rsidRPr="00DE4602">
        <w:rPr>
          <w:rFonts w:asciiTheme="minorHAnsi" w:hAnsiTheme="minorHAnsi"/>
          <w:sz w:val="20"/>
          <w:szCs w:val="20"/>
        </w:rPr>
        <w:tab/>
      </w:r>
      <w:r w:rsidRPr="00DE4602">
        <w:rPr>
          <w:rFonts w:asciiTheme="minorHAnsi" w:hAnsiTheme="minorHAnsi"/>
          <w:sz w:val="20"/>
          <w:szCs w:val="20"/>
        </w:rPr>
        <w:tab/>
      </w:r>
      <w:r w:rsidRPr="00DE4602">
        <w:rPr>
          <w:rFonts w:asciiTheme="minorHAnsi" w:hAnsiTheme="minorHAnsi"/>
          <w:sz w:val="20"/>
          <w:szCs w:val="20"/>
        </w:rPr>
        <w:tab/>
        <w:t xml:space="preserve">: mw. E. Kempes, secretaresse -&gt; </w:t>
      </w:r>
      <w:hyperlink r:id="rId19" w:history="1">
        <w:r w:rsidRPr="00DE4602">
          <w:rPr>
            <w:color w:val="FF0000"/>
            <w:sz w:val="20"/>
            <w:szCs w:val="20"/>
            <w:u w:val="single"/>
          </w:rPr>
          <w:t>e.kempes@ggnet.nl</w:t>
        </w:r>
      </w:hyperlink>
      <w:r>
        <w:rPr>
          <w:rFonts w:asciiTheme="minorHAnsi" w:hAnsiTheme="minorHAnsi"/>
          <w:color w:val="FF0000"/>
          <w:sz w:val="20"/>
          <w:szCs w:val="20"/>
          <w:u w:val="single"/>
        </w:rPr>
        <w:t xml:space="preserve"> </w:t>
      </w:r>
    </w:p>
    <w:p w14:paraId="5D108DC5" w14:textId="77777777" w:rsidR="00A5435B" w:rsidRPr="00DE4602" w:rsidRDefault="00A5435B" w:rsidP="00A5435B">
      <w:pPr>
        <w:rPr>
          <w:rFonts w:asciiTheme="minorHAnsi" w:hAnsiTheme="minorHAnsi"/>
          <w:sz w:val="20"/>
          <w:szCs w:val="20"/>
        </w:rPr>
      </w:pPr>
    </w:p>
    <w:p w14:paraId="5F1BA8E3" w14:textId="77777777" w:rsidR="00A5435B" w:rsidRPr="00DE4602" w:rsidRDefault="00A5435B" w:rsidP="00A5435B">
      <w:pPr>
        <w:rPr>
          <w:rFonts w:asciiTheme="minorHAnsi" w:hAnsiTheme="minorHAnsi"/>
          <w:sz w:val="20"/>
          <w:szCs w:val="20"/>
        </w:rPr>
      </w:pPr>
      <w:r w:rsidRPr="00DE4602">
        <w:rPr>
          <w:rFonts w:asciiTheme="minorHAnsi" w:hAnsiTheme="minorHAnsi"/>
          <w:sz w:val="20"/>
          <w:szCs w:val="20"/>
        </w:rPr>
        <w:t>Op de eerste dag meld je je om 08.30 uur bij het secretariaat Volwassenen. Van het secretariaat ontvang je een sleutel en een pas, hiervoor moet je € 10,- borg betalen.</w:t>
      </w:r>
    </w:p>
    <w:p w14:paraId="6FC73EB3" w14:textId="4184D860" w:rsidR="00543505" w:rsidRPr="00543505" w:rsidRDefault="00A5435B" w:rsidP="00543505">
      <w:pPr>
        <w:rPr>
          <w:rFonts w:asciiTheme="minorHAnsi" w:hAnsiTheme="minorHAnsi"/>
          <w:sz w:val="20"/>
          <w:szCs w:val="20"/>
        </w:rPr>
      </w:pPr>
      <w:r w:rsidRPr="00DE4602">
        <w:rPr>
          <w:rFonts w:asciiTheme="minorHAnsi" w:hAnsiTheme="minorHAnsi"/>
          <w:sz w:val="20"/>
          <w:szCs w:val="20"/>
        </w:rPr>
        <w:t xml:space="preserve">Kom je met de auto dan kan je parkeren bij het ziekenhuis. Je neemt een uitrijkaart en daarna overleg je met het secretariaat </w:t>
      </w:r>
      <w:r>
        <w:rPr>
          <w:rFonts w:asciiTheme="minorHAnsi" w:hAnsiTheme="minorHAnsi"/>
          <w:sz w:val="20"/>
          <w:szCs w:val="20"/>
        </w:rPr>
        <w:t>Volwassenen</w:t>
      </w:r>
      <w:r w:rsidRPr="00DE4602">
        <w:rPr>
          <w:rFonts w:asciiTheme="minorHAnsi" w:hAnsiTheme="minorHAnsi"/>
          <w:sz w:val="20"/>
          <w:szCs w:val="20"/>
        </w:rPr>
        <w:t xml:space="preserve"> hoe het verder gaat.</w:t>
      </w:r>
    </w:p>
    <w:p w14:paraId="293FD729" w14:textId="77777777" w:rsidR="00DF2EE6" w:rsidRPr="00902FFD" w:rsidRDefault="00DF2EE6" w:rsidP="00543505">
      <w:pPr>
        <w:pStyle w:val="BasistekstvetGGNet"/>
      </w:pPr>
    </w:p>
    <w:sectPr w:rsidR="00DF2EE6" w:rsidRPr="00902FFD" w:rsidSect="00543505">
      <w:type w:val="continuous"/>
      <w:pgSz w:w="11906" w:h="16838" w:code="9"/>
      <w:pgMar w:top="2268" w:right="987" w:bottom="539" w:left="987" w:header="284" w:footer="284" w:gutter="0"/>
      <w:cols w:space="28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B3DF" w14:textId="77777777" w:rsidR="00543505" w:rsidRDefault="00543505">
      <w:r>
        <w:separator/>
      </w:r>
    </w:p>
  </w:endnote>
  <w:endnote w:type="continuationSeparator" w:id="0">
    <w:p w14:paraId="68E8C02C" w14:textId="77777777" w:rsidR="00543505" w:rsidRDefault="0054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9AD" w14:textId="77777777" w:rsidR="00250C9F" w:rsidRDefault="00250C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D39D" w14:textId="77777777" w:rsidR="00250C9F" w:rsidRDefault="00250C9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8674" w14:textId="77777777" w:rsidR="00250C9F" w:rsidRDefault="00250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E1431" w14:textId="77777777" w:rsidR="00543505" w:rsidRPr="00FF3C11" w:rsidRDefault="00543505">
      <w:pPr>
        <w:rPr>
          <w:color w:val="676767" w:themeColor="background2"/>
        </w:rPr>
      </w:pPr>
      <w:r w:rsidRPr="00FF3C11">
        <w:rPr>
          <w:color w:val="676767" w:themeColor="background2"/>
        </w:rPr>
        <w:separator/>
      </w:r>
    </w:p>
  </w:footnote>
  <w:footnote w:type="continuationSeparator" w:id="0">
    <w:p w14:paraId="5AEFF193" w14:textId="77777777" w:rsidR="00543505" w:rsidRPr="00FF3C11" w:rsidRDefault="00543505">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067D" w14:textId="77777777" w:rsidR="00250C9F" w:rsidRDefault="00250C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2B3" w14:textId="77777777" w:rsidR="00250C9F" w:rsidRDefault="007227CB">
    <w:pPr>
      <w:pStyle w:val="Koptekst"/>
    </w:pPr>
    <w:r>
      <w:rPr>
        <w:noProof/>
      </w:rPr>
      <mc:AlternateContent>
        <mc:Choice Requires="wpc">
          <w:drawing>
            <wp:anchor distT="0" distB="0" distL="114300" distR="114300" simplePos="0" relativeHeight="251661312" behindDoc="1" locked="0" layoutInCell="0" allowOverlap="1" wp14:anchorId="5D324EDB" wp14:editId="6E0819F9">
              <wp:simplePos x="0" y="0"/>
              <wp:positionH relativeFrom="page">
                <wp:posOffset>0</wp:posOffset>
              </wp:positionH>
              <wp:positionV relativeFrom="page">
                <wp:posOffset>0</wp:posOffset>
              </wp:positionV>
              <wp:extent cx="2194560" cy="1389380"/>
              <wp:effectExtent l="0" t="0" r="0" b="0"/>
              <wp:wrapNone/>
              <wp:docPr id="31" name="JE1809261532JU GGNet Briefpapie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
                      <wps:cNvSpPr>
                        <a:spLocks/>
                      </wps:cNvSpPr>
                      <wps:spPr bwMode="auto">
                        <a:xfrm>
                          <a:off x="718820" y="630555"/>
                          <a:ext cx="184150" cy="83185"/>
                        </a:xfrm>
                        <a:custGeom>
                          <a:avLst/>
                          <a:gdLst>
                            <a:gd name="T0" fmla="*/ 23 w 581"/>
                            <a:gd name="T1" fmla="*/ 263 h 263"/>
                            <a:gd name="T2" fmla="*/ 36 w 581"/>
                            <a:gd name="T3" fmla="*/ 258 h 263"/>
                            <a:gd name="T4" fmla="*/ 561 w 581"/>
                            <a:gd name="T5" fmla="*/ 41 h 263"/>
                            <a:gd name="T6" fmla="*/ 580 w 581"/>
                            <a:gd name="T7" fmla="*/ 20 h 263"/>
                            <a:gd name="T8" fmla="*/ 559 w 581"/>
                            <a:gd name="T9" fmla="*/ 1 h 263"/>
                            <a:gd name="T10" fmla="*/ 9 w 581"/>
                            <a:gd name="T11" fmla="*/ 228 h 263"/>
                            <a:gd name="T12" fmla="*/ 8 w 581"/>
                            <a:gd name="T13" fmla="*/ 257 h 263"/>
                            <a:gd name="T14" fmla="*/ 23 w 581"/>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3">
                              <a:moveTo>
                                <a:pt x="23" y="263"/>
                              </a:moveTo>
                              <a:cubicBezTo>
                                <a:pt x="27" y="263"/>
                                <a:pt x="32" y="261"/>
                                <a:pt x="36" y="258"/>
                              </a:cubicBezTo>
                              <a:cubicBezTo>
                                <a:pt x="180" y="127"/>
                                <a:pt x="367" y="50"/>
                                <a:pt x="561" y="41"/>
                              </a:cubicBezTo>
                              <a:cubicBezTo>
                                <a:pt x="572" y="40"/>
                                <a:pt x="581" y="31"/>
                                <a:pt x="580" y="20"/>
                              </a:cubicBezTo>
                              <a:cubicBezTo>
                                <a:pt x="580" y="9"/>
                                <a:pt x="570" y="0"/>
                                <a:pt x="559" y="1"/>
                              </a:cubicBezTo>
                              <a:cubicBezTo>
                                <a:pt x="356" y="10"/>
                                <a:pt x="160" y="91"/>
                                <a:pt x="9" y="228"/>
                              </a:cubicBezTo>
                              <a:cubicBezTo>
                                <a:pt x="1" y="236"/>
                                <a:pt x="0" y="248"/>
                                <a:pt x="8" y="257"/>
                              </a:cubicBezTo>
                              <a:cubicBezTo>
                                <a:pt x="12" y="261"/>
                                <a:pt x="17" y="263"/>
                                <a:pt x="23" y="263"/>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
                      <wps:cNvSpPr>
                        <a:spLocks/>
                      </wps:cNvSpPr>
                      <wps:spPr bwMode="auto">
                        <a:xfrm>
                          <a:off x="915035" y="630555"/>
                          <a:ext cx="88265" cy="26670"/>
                        </a:xfrm>
                        <a:custGeom>
                          <a:avLst/>
                          <a:gdLst>
                            <a:gd name="T0" fmla="*/ 19 w 278"/>
                            <a:gd name="T1" fmla="*/ 41 h 85"/>
                            <a:gd name="T2" fmla="*/ 249 w 278"/>
                            <a:gd name="T3" fmla="*/ 84 h 85"/>
                            <a:gd name="T4" fmla="*/ 255 w 278"/>
                            <a:gd name="T5" fmla="*/ 85 h 85"/>
                            <a:gd name="T6" fmla="*/ 274 w 278"/>
                            <a:gd name="T7" fmla="*/ 71 h 85"/>
                            <a:gd name="T8" fmla="*/ 262 w 278"/>
                            <a:gd name="T9" fmla="*/ 46 h 85"/>
                            <a:gd name="T10" fmla="*/ 21 w 278"/>
                            <a:gd name="T11" fmla="*/ 1 h 85"/>
                            <a:gd name="T12" fmla="*/ 0 w 278"/>
                            <a:gd name="T13" fmla="*/ 20 h 85"/>
                            <a:gd name="T14" fmla="*/ 19 w 278"/>
                            <a:gd name="T15" fmla="*/ 41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85">
                              <a:moveTo>
                                <a:pt x="19" y="41"/>
                              </a:moveTo>
                              <a:cubicBezTo>
                                <a:pt x="98" y="44"/>
                                <a:pt x="175" y="59"/>
                                <a:pt x="249" y="84"/>
                              </a:cubicBezTo>
                              <a:cubicBezTo>
                                <a:pt x="255" y="85"/>
                                <a:pt x="255" y="85"/>
                                <a:pt x="255" y="85"/>
                              </a:cubicBezTo>
                              <a:cubicBezTo>
                                <a:pt x="263" y="85"/>
                                <a:pt x="271" y="79"/>
                                <a:pt x="274" y="71"/>
                              </a:cubicBezTo>
                              <a:cubicBezTo>
                                <a:pt x="278" y="61"/>
                                <a:pt x="272" y="49"/>
                                <a:pt x="262" y="46"/>
                              </a:cubicBezTo>
                              <a:cubicBezTo>
                                <a:pt x="184" y="20"/>
                                <a:pt x="103" y="5"/>
                                <a:pt x="21" y="1"/>
                              </a:cubicBezTo>
                              <a:cubicBezTo>
                                <a:pt x="10" y="0"/>
                                <a:pt x="1" y="9"/>
                                <a:pt x="0" y="20"/>
                              </a:cubicBezTo>
                              <a:cubicBezTo>
                                <a:pt x="0" y="31"/>
                                <a:pt x="8" y="40"/>
                                <a:pt x="19"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4"/>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8"/>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A0F60A" id="JE1809261532JU GGNet Briefpapier " o:spid="_x0000_s1026" editas="canvas" style="position:absolute;margin-left:0;margin-top:0;width:172.8pt;height:109.4pt;z-index:-251655168;mso-position-horizontal-relative:page;mso-position-vertical-relative:page" coordsize="2194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13893;visibility:visible;mso-wrap-style:square">
                <v:fill o:detectmouseclick="t"/>
                <v:path o:connecttype="none"/>
              </v:shape>
              <v:shape id="Freeform 6" o:spid="_x0000_s1028" style="position:absolute;left:7188;top:6305;width:1841;height:832;visibility:visible;mso-wrap-style:square;v-text-anchor:top" coordsize="5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n48AA&#10;AADaAAAADwAAAGRycy9kb3ducmV2LnhtbERPS4vCMBC+C/6HMIKXRVMVVKpRdEHY07o+Dh7HZmyL&#10;zaQkWa3/3giCp+Hje8582ZhK3Mj50rKCQT8BQZxZXXKu4HjY9KYgfEDWWFkmBQ/ysFy0W3NMtb3z&#10;jm77kIsYwj5FBUUIdSqlzwoy6Pu2Jo7cxTqDIUKXS+3wHsNNJYdJMpYGS44NBdb0XVB23f8bBePT&#10;2p4nq8Pob/Dltr+4eSTHa6lUt9OsZiACNeEjfrt/dJwPr1deVy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gn48AAAADaAAAADwAAAAAAAAAAAAAAAACYAgAAZHJzL2Rvd25y&#10;ZXYueG1sUEsFBgAAAAAEAAQA9QAAAIUDAAAAAA==&#10;" path="m23,263v4,,9,-2,13,-5c180,127,367,50,561,41v11,-1,20,-10,19,-21c580,9,570,,559,1,356,10,160,91,9,228,1,236,,248,8,257v4,4,9,6,15,6xe" fillcolor="#65c2c4" stroked="f">
                <v:path arrowok="t" o:connecttype="custom" o:connectlocs="7290,83185;11410,81604;177811,12968;183833,6326;177177,316;2853,72115;2536,81287;7290,83185" o:connectangles="0,0,0,0,0,0,0,0"/>
              </v:shape>
              <v:shape id="Freeform 7" o:spid="_x0000_s1029" style="position:absolute;left:9150;top:6305;width:883;height:267;visibility:visible;mso-wrap-style:square;v-text-anchor:top" coordsize="2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oOsEA&#10;AADaAAAADwAAAGRycy9kb3ducmV2LnhtbESPQWsCMRSE70L/Q3iFXkSTehBZjVIKBemh6K54fm6e&#10;m6WblyVJdfvvjSB4HGbmG2a1GVwnLhRi61nD+1SBIK69abnRcKi+JgsQMSEb7DyThn+KsFm/jFZY&#10;GH/lPV3K1IgM4VigBptSX0gZa0sO49T3xNk7++AwZRkaaQJeM9x1cqbUXDpsOS9Y7OnTUv1b/jkN&#10;slKqHf8Etxvkkezx25+qcqv12+vwsQSRaEjP8KO9NRpmcL+Sb4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6DrBAAAA2gAAAA8AAAAAAAAAAAAAAAAAmAIAAGRycy9kb3du&#10;cmV2LnhtbFBLBQYAAAAABAAEAPUAAACGAwAAAAA=&#10;" path="m19,41v79,3,156,18,230,43c255,85,255,85,255,85v8,,16,-6,19,-14c278,61,272,49,262,46,184,20,103,5,21,1,10,,1,9,,20,,31,8,40,19,41xe" fillcolor="#3d58a4" stroked="f">
                <v:path arrowok="t" o:connecttype="custom" o:connectlocs="6033,12864;79058,26356;80963,26670;86995,22277;83185,14433;6668,314;0,6275;6033,12864" o:connectangles="0,0,0,0,0,0,0,0"/>
              </v:shape>
              <v:shape id="Freeform 11" o:spid="_x0000_s1030"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uocIA&#10;AADaAAAADwAAAGRycy9kb3ducmV2LnhtbESPT4vCMBTE7wt+h/AEb2uqslK6RlmEXT0J/kGvj+Zt&#10;U7Z5qU1s67ffCILHYWZ+wyxWva1ES40vHSuYjBMQxLnTJRcKTsfv9xSED8gaK8ek4E4eVsvB2wIz&#10;7TreU3sIhYgQ9hkqMCHUmZQ+N2TRj11NHL1f11gMUTaF1A12EW4rOU2SubRYclwwWNPaUP53uFkF&#10;03R33c3P1zQ354/up92Yi7/0So2G/dcniEB9eIWf7a1WMIPHlX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m6hwgAAANoAAAAPAAAAAAAAAAAAAAAAAJgCAABkcnMvZG93&#10;bnJldi54bWxQSwUGAAAAAAQABAD1AAAAhwM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2" o:spid="_x0000_s1031"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c88cA&#10;AADaAAAADwAAAGRycy9kb3ducmV2LnhtbESPW2sCMRSE3wv+h3CEvtWspZa6GqW09CJIwQuKb8fN&#10;cbN0c7LdpLrbX2+Ego/DzHzDjKeNLcWRal84VtDvJSCIM6cLzhWsV293TyB8QNZYOiYFLXmYTjo3&#10;Y0y1O/GCjsuQiwhhn6ICE0KVSukzQxZ9z1XE0Tu42mKIss6lrvEU4baU90nyKC0WHBcMVvRiKPte&#10;/loFw3L7sZ23vBp87Xd/rz+z99Y0G6Vuu83zCESgJlzD/+1PreABLlfiDZC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IHPPHAAAA2gAAAA8AAAAAAAAAAAAAAAAAmAIAAGRy&#10;cy9kb3ducmV2LnhtbFBLBQYAAAAABAAEAPUAAACMAw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3" o:spid="_x0000_s1032"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CqMUA&#10;AADaAAAADwAAAGRycy9kb3ducmV2LnhtbESPT2vCQBTE7wW/w/IKvdVNLNUSXYN/EFq8tOqh3h7Z&#10;12ww+zZkVxP99F2h0OMwM79hZnlva3Gh1leOFaTDBARx4XTFpYLDfvP8BsIHZI21Y1JwJQ/5fPAw&#10;w0y7jr/osguliBD2GSowITSZlL4wZNEPXUMcvR/XWgxRtqXULXYRbms5SpKxtFhxXDDY0MpQcdqd&#10;rYJQrz/Tw2u3Mm79/XL7OG2XR7tV6umxX0xBBOrDf/iv/a4VTOB+Jd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8KoxQAAANoAAAAPAAAAAAAAAAAAAAAAAJgCAABkcnMv&#10;ZG93bnJldi54bWxQSwUGAAAAAAQABAD1AAAAigM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4" o:spid="_x0000_s1033"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xuVsIA&#10;AADaAAAADwAAAGRycy9kb3ducmV2LnhtbESPQUsDMRSE70L/Q3iF3my2HtRdmxYrCJ4qZlvPj83r&#10;ZnHzsiSxu+2vN4LgcZiZb5j1dnK9OFOInWcFq2UBgrjxpuNWwaF+vX0EEROywd4zKbhQhO1mdrPG&#10;yviRP+isUysyhGOFCmxKQyVlbCw5jEs/EGfv5IPDlGVopQk4Zrjr5V1R3EuHHecFiwO9WGq+9LdT&#10;EOy408dYNkmfav3uSnd92H8qtZhPz08gEk3pP/zXfjMKSvi9km+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G5WwgAAANo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5" o:spid="_x0000_s1034"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s8IA&#10;AADbAAAADwAAAGRycy9kb3ducmV2LnhtbESPwWrDMBBE74X+g9hCL6WR65DQOFFCKJTmmjSHHhdr&#10;Y4tYKyNtbefvq0Khx2Fm3jCb3eQ7NVBMLrCBl1kBirgO1nFj4Pz5/vwKKgmyxS4wGbhRgt32/m6D&#10;lQ0jH2k4SaMyhFOFBlqRvtI61S15TLPQE2fvEqJHyTI22kYcM9x3uiyKpfboOC+02NNbS/X19O0N&#10;RC7GBS+H2/Tkzu5jb1dfcxFjHh+m/RqU0CT/4b/2wRooS/j9kn+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3+zwgAAANsAAAAPAAAAAAAAAAAAAAAAAJgCAABkcnMvZG93&#10;bnJldi54bWxQSwUGAAAAAAQABAD1AAAAhwM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6" o:spid="_x0000_s1035"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UK8EA&#10;AADbAAAADwAAAGRycy9kb3ducmV2LnhtbESPQYvCMBSE7wv+h/AEb2uqLiLVKLqw2D1JVQRvj+bZ&#10;FpuX0kRb/70RBI/DzHzDLFadqcSdGldaVjAaRiCIM6tLzhUcD3/fMxDOI2usLJOCBzlYLXtfC4y1&#10;bTml+97nIkDYxaig8L6OpXRZQQbd0NbEwbvYxqAPssmlbrANcFPJcRRNpcGSw0KBNf0WlF33N6Ng&#10;99PR9ixPab3+d63epckm5USpQb9bz0F46vwn/G4nWsF4Aq8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FFCvBAAAA2w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7" o:spid="_x0000_s1036"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YgaMYA&#10;AADbAAAADwAAAGRycy9kb3ducmV2LnhtbESPQUvDQBSE70L/w/IKvYjdGKSU2G1RaSHQg7Gten1m&#10;n0kw+zbsbtPor+8WCh6HmfmGWawG04qenG8sK7ifJiCIS6sbrhQc9pu7OQgfkDW2lknBL3lYLUc3&#10;C8y0PfEb9btQiQhhn6GCOoQuk9KXNRn0U9sRR+/bOoMhSldJ7fAU4aaVaZLMpMGG40KNHb3UVP7s&#10;jkZB8dpvng9f64/01r0Xttjmf5+YKzUZD0+PIAIN4T98bedaQfoAly/xB8jl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YgaMYAAADbAAAADwAAAAAAAAAAAAAAAACYAgAAZHJz&#10;L2Rvd25yZXYueG1sUEsFBgAAAAAEAAQA9QAAAIsDA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8" o:spid="_x0000_s1037"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85sYA&#10;AADbAAAADwAAAGRycy9kb3ducmV2LnhtbESPQWvCQBSE74X+h+UVvNWNoqVEV2krgggNaHrQ2yP7&#10;TEKyb9PdVWN/fbdQ8DjMzDfMfNmbVlzI+dqygtEwAUFcWF1zqeArXz+/gvABWWNrmRTcyMNy8fgw&#10;x1TbK+/osg+liBD2KSqoQuhSKX1RkUE/tB1x9E7WGQxRulJqh9cIN60cJ8mLNFhzXKiwo4+KimZ/&#10;Ngq2LuTZKNseVu9Zc/z+6XTWTD6VGjz1bzMQgfpwD/+3N1rBeA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G85sYAAADbAAAADwAAAAAAAAAAAAAAAACYAgAAZHJz&#10;L2Rvd25yZXYueG1sUEsFBgAAAAAEAAQA9QAAAIsDA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9" o:spid="_x0000_s1038"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sp8MA&#10;AADbAAAADwAAAGRycy9kb3ducmV2LnhtbESPzWrDMBCE74W8g9hAb40ct5jgRDEhEHAPpTQJ5LpI&#10;G9vEWhlL/unbV4VCj8PMfMPsitm2YqTeN44VrFcJCGLtTMOVguvl9LIB4QOywdYxKfgmD8V+8bTD&#10;3LiJv2g8h0pECPscFdQhdLmUXtdk0a9cRxy9u+sthij7Spoepwi3rUyTJJMWG44LNXZ0rEk/zoNV&#10;8M7l58fwNj1e02y4WVPqgeVGqeflfNiCCDSH//BfuzQK0gx+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jsp8MAAADbAAAADwAAAAAAAAAAAAAAAACYAgAAZHJzL2Rv&#10;d25yZXYueG1sUEsFBgAAAAAEAAQA9QAAAIgDA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20" o:spid="_x0000_s1039"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iv8UA&#10;AADbAAAADwAAAGRycy9kb3ducmV2LnhtbESPzWrDMBCE74W+g9hALqWW64MdHCsmlAYC7SU/UHJb&#10;rI1tbK2MpSROn74KFHocZuYbpign04srja61rOAtikEQV1a3XCs4HjavCxDOI2vsLZOCOzkoV89P&#10;Beba3nhH172vRYCwy1FB4/2QS+mqhgy6yA7EwTvb0aAPcqylHvEW4KaXSRyn0mDLYaHBgd4bqrr9&#10;xSjIPr8uL7RO+edE3/1p+pBd5s9KzWfTegnC0+T/w3/trVaQZPD4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qK/xQAAANsAAAAPAAAAAAAAAAAAAAAAAJgCAABkcnMv&#10;ZG93bnJldi54bWxQSwUGAAAAAAQABAD1AAAAigM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21" o:spid="_x0000_s1040"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mGcMA&#10;AADbAAAADwAAAGRycy9kb3ducmV2LnhtbERPu2rDMBTdC/kHcQNdSiMnQ3DcKKHYLSl0ygs8Xqxb&#10;y6115Viq4/59NQQyHs57vR1tKwbqfeNYwXyWgCCunG64VnA6vj+nIHxA1tg6JgV/5GG7mTysMdPu&#10;ynsaDqEWMYR9hgpMCF0mpa8MWfQz1xFH7sv1FkOEfS11j9cYblu5SJKltNhwbDDYUW6o+jn8WgVl&#10;kQ/p7vPbpLvV5fw2LsvCPDmlHqfj6wuIQGO4i2/uD61gEcf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3mGcMAAADbAAAADwAAAAAAAAAAAAAAAACYAgAAZHJzL2Rv&#10;d25yZXYueG1sUEsFBgAAAAAEAAQA9QAAAIgDA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1889" w14:textId="77777777" w:rsidR="00CD7AAF" w:rsidRDefault="00DF2EE6">
    <w:pPr>
      <w:pStyle w:val="Koptekst"/>
    </w:pPr>
    <w:r>
      <w:rPr>
        <w:noProof/>
      </w:rPr>
      <mc:AlternateContent>
        <mc:Choice Requires="wpc">
          <w:drawing>
            <wp:anchor distT="0" distB="0" distL="114300" distR="114300" simplePos="0" relativeHeight="251659264" behindDoc="1" locked="0" layoutInCell="1" allowOverlap="1" wp14:anchorId="47D94D4F" wp14:editId="7677A03E">
              <wp:simplePos x="0" y="0"/>
              <wp:positionH relativeFrom="page">
                <wp:posOffset>0</wp:posOffset>
              </wp:positionH>
              <wp:positionV relativeFrom="page">
                <wp:posOffset>0</wp:posOffset>
              </wp:positionV>
              <wp:extent cx="2194560" cy="1389380"/>
              <wp:effectExtent l="0" t="0" r="0" b="0"/>
              <wp:wrapNone/>
              <wp:docPr id="32" name="JE1809261532JU GGNet Briefpapier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6"/>
                      <wps:cNvSpPr>
                        <a:spLocks/>
                      </wps:cNvSpPr>
                      <wps:spPr bwMode="auto">
                        <a:xfrm>
                          <a:off x="718820" y="630555"/>
                          <a:ext cx="184150" cy="83185"/>
                        </a:xfrm>
                        <a:custGeom>
                          <a:avLst/>
                          <a:gdLst>
                            <a:gd name="T0" fmla="*/ 23 w 581"/>
                            <a:gd name="T1" fmla="*/ 263 h 263"/>
                            <a:gd name="T2" fmla="*/ 36 w 581"/>
                            <a:gd name="T3" fmla="*/ 258 h 263"/>
                            <a:gd name="T4" fmla="*/ 561 w 581"/>
                            <a:gd name="T5" fmla="*/ 41 h 263"/>
                            <a:gd name="T6" fmla="*/ 580 w 581"/>
                            <a:gd name="T7" fmla="*/ 20 h 263"/>
                            <a:gd name="T8" fmla="*/ 559 w 581"/>
                            <a:gd name="T9" fmla="*/ 1 h 263"/>
                            <a:gd name="T10" fmla="*/ 9 w 581"/>
                            <a:gd name="T11" fmla="*/ 228 h 263"/>
                            <a:gd name="T12" fmla="*/ 8 w 581"/>
                            <a:gd name="T13" fmla="*/ 257 h 263"/>
                            <a:gd name="T14" fmla="*/ 23 w 581"/>
                            <a:gd name="T15" fmla="*/ 263 h 2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3">
                              <a:moveTo>
                                <a:pt x="23" y="263"/>
                              </a:moveTo>
                              <a:cubicBezTo>
                                <a:pt x="27" y="263"/>
                                <a:pt x="32" y="261"/>
                                <a:pt x="36" y="258"/>
                              </a:cubicBezTo>
                              <a:cubicBezTo>
                                <a:pt x="180" y="127"/>
                                <a:pt x="367" y="50"/>
                                <a:pt x="561" y="41"/>
                              </a:cubicBezTo>
                              <a:cubicBezTo>
                                <a:pt x="572" y="40"/>
                                <a:pt x="581" y="31"/>
                                <a:pt x="580" y="20"/>
                              </a:cubicBezTo>
                              <a:cubicBezTo>
                                <a:pt x="580" y="9"/>
                                <a:pt x="570" y="0"/>
                                <a:pt x="559" y="1"/>
                              </a:cubicBezTo>
                              <a:cubicBezTo>
                                <a:pt x="356" y="10"/>
                                <a:pt x="160" y="91"/>
                                <a:pt x="9" y="228"/>
                              </a:cubicBezTo>
                              <a:cubicBezTo>
                                <a:pt x="1" y="236"/>
                                <a:pt x="0" y="248"/>
                                <a:pt x="8" y="257"/>
                              </a:cubicBezTo>
                              <a:cubicBezTo>
                                <a:pt x="12" y="261"/>
                                <a:pt x="17" y="263"/>
                                <a:pt x="23" y="263"/>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915035" y="630555"/>
                          <a:ext cx="88265" cy="26670"/>
                        </a:xfrm>
                        <a:custGeom>
                          <a:avLst/>
                          <a:gdLst>
                            <a:gd name="T0" fmla="*/ 19 w 278"/>
                            <a:gd name="T1" fmla="*/ 41 h 85"/>
                            <a:gd name="T2" fmla="*/ 249 w 278"/>
                            <a:gd name="T3" fmla="*/ 84 h 85"/>
                            <a:gd name="T4" fmla="*/ 255 w 278"/>
                            <a:gd name="T5" fmla="*/ 85 h 85"/>
                            <a:gd name="T6" fmla="*/ 274 w 278"/>
                            <a:gd name="T7" fmla="*/ 71 h 85"/>
                            <a:gd name="T8" fmla="*/ 262 w 278"/>
                            <a:gd name="T9" fmla="*/ 46 h 85"/>
                            <a:gd name="T10" fmla="*/ 21 w 278"/>
                            <a:gd name="T11" fmla="*/ 1 h 85"/>
                            <a:gd name="T12" fmla="*/ 0 w 278"/>
                            <a:gd name="T13" fmla="*/ 20 h 85"/>
                            <a:gd name="T14" fmla="*/ 19 w 278"/>
                            <a:gd name="T15" fmla="*/ 41 h 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8" h="85">
                              <a:moveTo>
                                <a:pt x="19" y="41"/>
                              </a:moveTo>
                              <a:cubicBezTo>
                                <a:pt x="98" y="44"/>
                                <a:pt x="175" y="59"/>
                                <a:pt x="249" y="84"/>
                              </a:cubicBezTo>
                              <a:cubicBezTo>
                                <a:pt x="255" y="85"/>
                                <a:pt x="255" y="85"/>
                                <a:pt x="255" y="85"/>
                              </a:cubicBezTo>
                              <a:cubicBezTo>
                                <a:pt x="263" y="85"/>
                                <a:pt x="271" y="79"/>
                                <a:pt x="274" y="71"/>
                              </a:cubicBezTo>
                              <a:cubicBezTo>
                                <a:pt x="278" y="61"/>
                                <a:pt x="272" y="49"/>
                                <a:pt x="262" y="46"/>
                              </a:cubicBezTo>
                              <a:cubicBezTo>
                                <a:pt x="184" y="20"/>
                                <a:pt x="103" y="5"/>
                                <a:pt x="21" y="1"/>
                              </a:cubicBezTo>
                              <a:cubicBezTo>
                                <a:pt x="10" y="0"/>
                                <a:pt x="1" y="9"/>
                                <a:pt x="0" y="20"/>
                              </a:cubicBezTo>
                              <a:cubicBezTo>
                                <a:pt x="0" y="31"/>
                                <a:pt x="8" y="40"/>
                                <a:pt x="19"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C0A03D" id="JE1809261532JU GGNet Briefpapier " o:spid="_x0000_s1026" editas="canvas" style="position:absolute;margin-left:0;margin-top:0;width:172.8pt;height:109.4pt;z-index:-251657216;mso-position-horizontal-relative:page;mso-position-vertical-relative:page" coordsize="21945,13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45;height:13893;visibility:visible;mso-wrap-style:square">
                <v:fill o:detectmouseclick="t"/>
                <v:path o:connecttype="none"/>
              </v:shape>
              <v:shape id="Freeform 6" o:spid="_x0000_s1028" style="position:absolute;left:7188;top:6305;width:1841;height:832;visibility:visible;mso-wrap-style:square;v-text-anchor:top" coordsize="58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h4MQA&#10;AADaAAAADwAAAGRycy9kb3ducmV2LnhtbESPQWvCQBSE70L/w/IKvUjdpKKV1DWkhUBP1aqHHp/Z&#10;1ySYfRt2txr/vVsQPA4z8w2zzAfTiRM531pWkE4SEMSV1S3XCva78nkBwgdkjZ1lUnAhD/nqYbTE&#10;TNszf9NpG2oRIewzVNCE0GdS+qohg35ie+Lo/VpnMETpaqkdniPcdPIlSebSYMtxocGePhqqjts/&#10;o2D+824Pr8VuuknHbv2F5SXZH1ulnh6H4g1EoCHcw7f2p1Ywg/8r8Qb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IeDEAAAA2gAAAA8AAAAAAAAAAAAAAAAAmAIAAGRycy9k&#10;b3ducmV2LnhtbFBLBQYAAAAABAAEAPUAAACJAwAAAAA=&#10;" path="m23,263v4,,9,-2,13,-5c180,127,367,50,561,41v11,-1,20,-10,19,-21c580,9,570,,559,1,356,10,160,91,9,228,1,236,,248,8,257v4,4,9,6,15,6xe" fillcolor="#65c2c4" stroked="f">
                <v:path arrowok="t" o:connecttype="custom" o:connectlocs="7290,83185;11410,81604;177811,12968;183833,6326;177177,316;2853,72115;2536,81287;7290,83185" o:connectangles="0,0,0,0,0,0,0,0"/>
              </v:shape>
              <v:shape id="Freeform 7" o:spid="_x0000_s1029" style="position:absolute;left:9150;top:6305;width:883;height:267;visibility:visible;mso-wrap-style:square;v-text-anchor:top" coordsize="2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uOcEA&#10;AADaAAAADwAAAGRycy9kb3ducmV2LnhtbESPQWsCMRSE70L/Q3iFXkQTe5CyGqUUCtJD0V3x/Nw8&#10;N0s3L0sSdf33RhB6HGbmG2a5HlwnLhRi61nDbKpAENfetNxo2Fffkw8QMSEb7DyThhtFWK9eRkss&#10;jL/yji5lakSGcCxQg02pL6SMtSWHcep74uydfHCYsgyNNAGvGe46+a7UXDpsOS9Y7OnLUv1Xnp0G&#10;WSnVjn+D2w7yQPbw449VudH67XX4XIBINKT/8LO9MRrm8LiSb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o7jnBAAAA2gAAAA8AAAAAAAAAAAAAAAAAmAIAAGRycy9kb3du&#10;cmV2LnhtbFBLBQYAAAAABAAEAPUAAACGAwAAAAA=&#10;" path="m19,41v79,3,156,18,230,43c255,85,255,85,255,85v8,,16,-6,19,-14c278,61,272,49,262,46,184,20,103,5,21,1,10,,1,9,,20,,31,8,40,19,41xe" fillcolor="#3d58a4" stroked="f">
                <v:path arrowok="t" o:connecttype="custom" o:connectlocs="6033,12864;79058,26356;80963,26670;86995,22277;83185,14433;6668,314;0,6275;6033,12864" o:connectangles="0,0,0,0,0,0,0,0"/>
              </v:shape>
              <v:shape id="Freeform 11" o:spid="_x0000_s1030"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9M8QA&#10;AADbAAAADwAAAGRycy9kb3ducmV2LnhtbESPT2vCQBDF70K/wzJCb7pRqIToKiL0z0moFb0O2TEb&#10;zM7G7DZJv33nUOhthvfmvd9sdqNvVE9drAMbWMwzUMRlsDVXBs5fr7McVEzIFpvAZOCHIuy2T5MN&#10;FjYM/En9KVVKQjgWaMCl1BZax9KRxzgPLbFot9B5TLJ2lbYdDhLuG73MspX2WLM0OGzp4Ki8n769&#10;gWV+fBxXl0deusvL8Na/u2u8jsY8T8f9GlSiMf2b/64/rOALvfwiA+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fTPEAAAA2w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2" o:spid="_x0000_s1031"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wrTcQA&#10;AADbAAAADwAAAGRycy9kb3ducmV2LnhtbERP32vCMBB+F/wfwgl709TBxqxGkY25DYagjolvZ3M2&#10;xeZSm0zb/fXLQPDtPr6fN5k1thRnqn3hWMFwkIAgzpwuOFfwtXntP4HwAVlj6ZgUtORhNu12Jphq&#10;d+EVndchFzGEfYoKTAhVKqXPDFn0A1cRR+7gaoshwjqXusZLDLelvE+SR2mx4NhgsKJnQ9lx/WMV&#10;jMrt2/az5c3Dcr/7fTl9LFrTfCt112vmYxCBmnATX93vOs4fwv8v8Q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K03EAAAA2wAAAA8AAAAAAAAAAAAAAAAAmAIAAGRycy9k&#10;b3ducmV2LnhtbFBLBQYAAAAABAAEAPUAAACJAw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3" o:spid="_x0000_s1032"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j/8IA&#10;AADbAAAADwAAAGRycy9kb3ducmV2LnhtbERPS4vCMBC+C/6HMMLeNNVlZalG8cHCLl5c9aC3oRmb&#10;YjMpTbTd/fVGELzNx/ec6by1pbhR7QvHCoaDBARx5nTBuYLD/qv/CcIHZI2lY1LwRx7ms25niql2&#10;Df/SbRdyEUPYp6jAhFClUvrMkEU/cBVx5M6uthgirHOpa2xiuC3lKEnG0mLBscFgRStD2WV3tQpC&#10;ud4ODx/Nyrj18f3/57JZnuxGqbdeu5iACNSGl/jp/tZx/g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SP/wgAAANsAAAAPAAAAAAAAAAAAAAAAAJgCAABkcnMvZG93&#10;bnJldi54bWxQSwUGAAAAAAQABAD1AAAAhwM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4" o:spid="_x0000_s1033"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drcEA&#10;AADbAAAADwAAAGRycy9kb3ducmV2LnhtbERPTWsCMRC9F/wPYYTealaFVrdG0YLQU0uj7XnYjJul&#10;m8mSpO7qr28KBW/zeJ+z2gyuFWcKsfGsYDopQBBX3jRcKzge9g8LEDEhG2w9k4ILRdisR3crLI3v&#10;+YPOOtUih3AsUYFNqSuljJUlh3HiO+LMnXxwmDIMtTQB+xzuWjkrikfpsOHcYLGjF0vVt/5xCoLt&#10;d/ozLqukTwf97pbu+vT2pdT9eNg+g0g0pJv43/1q8vw5/P2S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kna3BAAAA2wAAAA8AAAAAAAAAAAAAAAAAmAIAAGRycy9kb3du&#10;cmV2LnhtbFBLBQYAAAAABAAEAPUAAACGAw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5" o:spid="_x0000_s1034"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4cAA&#10;AADbAAAADwAAAGRycy9kb3ducmV2LnhtbERPTWsCMRC9F/ofwhR6KZptbUVXo0ih6LXWg8dhM+6G&#10;biZLMt1d/31TKHibx/uc9Xb0reopJhfYwPO0AEVcBeu4NnD6+pgsQCVBttgGJgNXSrDd3N+tsbRh&#10;4E/qj1KrHMKpRAONSFdqnaqGPKZp6IgzdwnRo2QYa20jDjnct/qlKObao+Pc0GBH7w1V38cfbyBy&#10;MbzxvL+OT+7k9ju7PM9EjHl8GHcrUEKj3MT/7oPN81/h75d8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I4cAAAADbAAAADwAAAAAAAAAAAAAAAACYAgAAZHJzL2Rvd25y&#10;ZXYueG1sUEsFBgAAAAAEAAQA9QAAAIUDA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6" o:spid="_x0000_s1035"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ecAA&#10;AADbAAAADwAAAGRycy9kb3ducmV2LnhtbERPTYvCMBC9L/gfwgje1lRxF6lGUUHsnqRVBG9DM7bF&#10;ZlKaaOu/NwsLe5vH+5zluje1eFLrKssKJuMIBHFudcWFgvNp/zkH4TyyxtoyKXiRg/Vq8LHEWNuO&#10;U3pmvhAhhF2MCkrvm1hKl5dk0I1tQxy4m20N+gDbQuoWuxBuajmNom9psOLQUGJDu5Lye/YwCo6z&#10;ng5XeUmbzY/r9DFNtiknSo2G/WYBwlPv/8V/7kSH+V/w+0s4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jecAAAADbAAAADwAAAAAAAAAAAAAAAACYAgAAZHJzL2Rvd25y&#10;ZXYueG1sUEsFBgAAAAAEAAQA9QAAAIUDA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7" o:spid="_x0000_s1036"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ROcQA&#10;AADbAAAADwAAAGRycy9kb3ducmV2LnhtbERPTWvCQBC9F/wPywi9lLrRg5TUVaooBDyYWqvXaXaa&#10;hGZnw+42Rn99tyB4m8f7nNmiN43oyPnasoLxKAFBXFhdc6ng8LF5fgHhA7LGxjIpuJCHxXzwMMNU&#10;2zO/U7cPpYgh7FNUUIXQplL6oiKDfmRb4sh9W2cwROhKqR2eY7hp5CRJptJgzbGhwpZWFRU/+1+j&#10;IN91m+Xha32cPLnP3Obb7HrCTKnHYf/2CiJQH+7imzvTcf4U/n+J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U0TnEAAAA2wAAAA8AAAAAAAAAAAAAAAAAmAIAAGRycy9k&#10;b3ducmV2LnhtbFBLBQYAAAAABAAEAPUAAACJAw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8" o:spid="_x0000_s1037"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t8MA&#10;AADbAAAADwAAAGRycy9kb3ducmV2LnhtbERPS2vCQBC+F/wPywi91Y2ltCW6iloKIhjwcdDbkB2T&#10;kOxsurtq6q93hUJv8/E9ZzztTCMu5HxlWcFwkIAgzq2uuFCw332/fILwAVljY5kU/JKH6aT3NMZU&#10;2ytv6LINhYgh7FNUUIbQplL6vCSDfmBb4sidrDMYInSF1A6vMdw08jVJ3qXBimNDiS0tSsrr7dko&#10;WLmwy4bZ6vA1z+rjz63VWf22Vuq5381GIAJ14V/8517qOP8DHr/E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NNt8MAAADbAAAADwAAAAAAAAAAAAAAAACYAgAAZHJzL2Rv&#10;d25yZXYueG1sUEsFBgAAAAAEAAQA9QAAAIgDA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9" o:spid="_x0000_s1038"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X88MA&#10;AADbAAAADwAAAGRycy9kb3ducmV2LnhtbESPzWrDQAyE74W8w6JCbs26TjHBySaUQME9lFK3kKvw&#10;qraJV2u865+8fXQo9CYxo5lPh9PiOjXREFrPBp43CSjiytuWawM/329PO1AhIlvsPJOBGwU4HVcP&#10;B8ytn/mLpjLWSkI45GigibHPtQ5VQw7DxvfEov36wWGUdai1HXCWcNfpNEky7bBlaWiwp3ND1bUc&#10;nYF3Lj4/xpf5uk2z8eJsUY2sd8asH5fXPahIS/w3/10XVvAFVn6RAfTx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cX88MAAADbAAAADwAAAAAAAAAAAAAAAACYAgAAZHJzL2Rv&#10;d25yZXYueG1sUEsFBgAAAAAEAAQA9QAAAIgDA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20" o:spid="_x0000_s1039"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Z68EA&#10;AADbAAAADwAAAGRycy9kb3ducmV2LnhtbERPTYvCMBC9L/gfwgh7WdZUD+rWRhFRWNDLqiC9Dc3Y&#10;ljaT0kSt/nojLHibx/ucZNGZWlypdaVlBcNBBII4s7rkXMHxsPmegnAeWWNtmRTcycFi3vtIMNb2&#10;xn903ftchBB2MSoovG9iKV1WkEE3sA1x4M62NegDbHOpW7yFcFPLURSNpcGSQ0OBDa0Kyqr9xSiY&#10;bHeXL1qO+ZHSqU67tawm/qzUZ79bzkB46vxb/O/+1WH+D7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xWevBAAAA2wAAAA8AAAAAAAAAAAAAAAAAmAIAAGRycy9kb3du&#10;cmV2LnhtbFBLBQYAAAAABAAEAPUAAACGAw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21" o:spid="_x0000_s1040"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qH8MA&#10;AADbAAAADwAAAGRycy9kb3ducmV2LnhtbERPu2rDMBTdC/kHcQNdSiMnQ3DcKKHYLSl0ygs8Xqxb&#10;y6115Viq4/59NQQyHs57vR1tKwbqfeNYwXyWgCCunG64VnA6vj+nIHxA1tg6JgV/5GG7mTysMdPu&#10;ynsaDqEWMYR9hgpMCF0mpa8MWfQz1xFH7sv1FkOEfS11j9cYblu5SJKltNhwbDDYUW6o+jn8WgVl&#10;kQ/p7vPbpLvV5fw2LsvCPDmlHqfj6wuIQGO4i2/uD61gEd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qH8MAAADbAAAADwAAAAAAAAAAAAAAAACYAgAAZHJzL2Rv&#10;d25yZXYueG1sUEsFBgAAAAAEAAQA9QAAAIgDA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17"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18"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19" w15:restartNumberingAfterBreak="0">
    <w:nsid w:val="46A32949"/>
    <w:multiLevelType w:val="hybridMultilevel"/>
    <w:tmpl w:val="0EB6D4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1"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24" w15:restartNumberingAfterBreak="0">
    <w:nsid w:val="6CAB1E63"/>
    <w:multiLevelType w:val="multilevel"/>
    <w:tmpl w:val="7FB6E594"/>
    <w:numStyleLink w:val="AgendapuntlijstGGNet"/>
  </w:abstractNum>
  <w:abstractNum w:abstractNumId="25" w15:restartNumberingAfterBreak="0">
    <w:nsid w:val="7038598F"/>
    <w:multiLevelType w:val="multilevel"/>
    <w:tmpl w:val="90A8103A"/>
    <w:numStyleLink w:val="BijlagenummeringGGNet"/>
  </w:abstractNum>
  <w:num w:numId="1">
    <w:abstractNumId w:val="10"/>
  </w:num>
  <w:num w:numId="2">
    <w:abstractNumId w:val="17"/>
  </w:num>
  <w:num w:numId="3">
    <w:abstractNumId w:val="20"/>
  </w:num>
  <w:num w:numId="4">
    <w:abstractNumId w:val="11"/>
  </w:num>
  <w:num w:numId="5">
    <w:abstractNumId w:val="22"/>
  </w:num>
  <w:num w:numId="6">
    <w:abstractNumId w:val="14"/>
  </w:num>
  <w:num w:numId="7">
    <w:abstractNumId w:val="13"/>
  </w:num>
  <w:num w:numId="8">
    <w:abstractNumId w:val="16"/>
  </w:num>
  <w:num w:numId="9">
    <w:abstractNumId w:val="18"/>
  </w:num>
  <w:num w:numId="10">
    <w:abstractNumId w:val="23"/>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4"/>
  </w:num>
  <w:num w:numId="24">
    <w:abstractNumId w:val="12"/>
  </w:num>
  <w:num w:numId="25">
    <w:abstractNumId w:val="25"/>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1228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05"/>
    <w:rsid w:val="00004562"/>
    <w:rsid w:val="00006237"/>
    <w:rsid w:val="0000663D"/>
    <w:rsid w:val="00010D95"/>
    <w:rsid w:val="00011BFA"/>
    <w:rsid w:val="00012581"/>
    <w:rsid w:val="00020F65"/>
    <w:rsid w:val="0002562D"/>
    <w:rsid w:val="0003377A"/>
    <w:rsid w:val="00035232"/>
    <w:rsid w:val="000418EF"/>
    <w:rsid w:val="0004250B"/>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D6AB7"/>
    <w:rsid w:val="000E1539"/>
    <w:rsid w:val="000E55A1"/>
    <w:rsid w:val="000E6E43"/>
    <w:rsid w:val="000F213A"/>
    <w:rsid w:val="000F2D93"/>
    <w:rsid w:val="000F49C8"/>
    <w:rsid w:val="000F650E"/>
    <w:rsid w:val="00100B98"/>
    <w:rsid w:val="00106601"/>
    <w:rsid w:val="00110A9F"/>
    <w:rsid w:val="001170AE"/>
    <w:rsid w:val="00122DED"/>
    <w:rsid w:val="00132265"/>
    <w:rsid w:val="00134E43"/>
    <w:rsid w:val="00135A2A"/>
    <w:rsid w:val="00135E7B"/>
    <w:rsid w:val="00137CBB"/>
    <w:rsid w:val="00145B8E"/>
    <w:rsid w:val="0014640F"/>
    <w:rsid w:val="00152E4D"/>
    <w:rsid w:val="001579D8"/>
    <w:rsid w:val="001639F5"/>
    <w:rsid w:val="00166293"/>
    <w:rsid w:val="0018093D"/>
    <w:rsid w:val="00187A59"/>
    <w:rsid w:val="00194DD3"/>
    <w:rsid w:val="001B1B37"/>
    <w:rsid w:val="001B30FD"/>
    <w:rsid w:val="001B4B24"/>
    <w:rsid w:val="001B4C7E"/>
    <w:rsid w:val="001C11BE"/>
    <w:rsid w:val="001C1303"/>
    <w:rsid w:val="001C6232"/>
    <w:rsid w:val="001C63E7"/>
    <w:rsid w:val="001D1294"/>
    <w:rsid w:val="001D2384"/>
    <w:rsid w:val="001D2A06"/>
    <w:rsid w:val="001E2293"/>
    <w:rsid w:val="001E34AC"/>
    <w:rsid w:val="001E5F7F"/>
    <w:rsid w:val="001F5B4F"/>
    <w:rsid w:val="001F5C28"/>
    <w:rsid w:val="001F6547"/>
    <w:rsid w:val="0020548B"/>
    <w:rsid w:val="0020607F"/>
    <w:rsid w:val="00206E2A"/>
    <w:rsid w:val="00206FF8"/>
    <w:rsid w:val="002074B2"/>
    <w:rsid w:val="00216489"/>
    <w:rsid w:val="002166E1"/>
    <w:rsid w:val="00220366"/>
    <w:rsid w:val="00220A9C"/>
    <w:rsid w:val="00225889"/>
    <w:rsid w:val="00230B64"/>
    <w:rsid w:val="00236DE9"/>
    <w:rsid w:val="002403BD"/>
    <w:rsid w:val="00242226"/>
    <w:rsid w:val="00250C9F"/>
    <w:rsid w:val="002518D2"/>
    <w:rsid w:val="00252B9A"/>
    <w:rsid w:val="00254088"/>
    <w:rsid w:val="00256039"/>
    <w:rsid w:val="00257AA9"/>
    <w:rsid w:val="00262D4E"/>
    <w:rsid w:val="00263C68"/>
    <w:rsid w:val="002646C8"/>
    <w:rsid w:val="00280D1D"/>
    <w:rsid w:val="00282B5D"/>
    <w:rsid w:val="00283390"/>
    <w:rsid w:val="00283592"/>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F4"/>
    <w:rsid w:val="002F26CC"/>
    <w:rsid w:val="002F678C"/>
    <w:rsid w:val="002F7B77"/>
    <w:rsid w:val="003063C0"/>
    <w:rsid w:val="00307EE7"/>
    <w:rsid w:val="003106FA"/>
    <w:rsid w:val="00312D26"/>
    <w:rsid w:val="00317DEA"/>
    <w:rsid w:val="00322A9F"/>
    <w:rsid w:val="00323121"/>
    <w:rsid w:val="00332D0E"/>
    <w:rsid w:val="00334D4B"/>
    <w:rsid w:val="00335B5E"/>
    <w:rsid w:val="00336E1F"/>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2603"/>
    <w:rsid w:val="00382E2E"/>
    <w:rsid w:val="00383954"/>
    <w:rsid w:val="00383B42"/>
    <w:rsid w:val="0039126D"/>
    <w:rsid w:val="003964D4"/>
    <w:rsid w:val="0039656A"/>
    <w:rsid w:val="003A5ED3"/>
    <w:rsid w:val="003A6677"/>
    <w:rsid w:val="003B14A0"/>
    <w:rsid w:val="003B595E"/>
    <w:rsid w:val="003B6E5D"/>
    <w:rsid w:val="003C0CAE"/>
    <w:rsid w:val="003C582F"/>
    <w:rsid w:val="003D04B7"/>
    <w:rsid w:val="003D09E4"/>
    <w:rsid w:val="003D414A"/>
    <w:rsid w:val="003D49E5"/>
    <w:rsid w:val="003E30F2"/>
    <w:rsid w:val="003E3B7D"/>
    <w:rsid w:val="003E475E"/>
    <w:rsid w:val="003E48A5"/>
    <w:rsid w:val="003E766F"/>
    <w:rsid w:val="003F2747"/>
    <w:rsid w:val="003F768C"/>
    <w:rsid w:val="003F7698"/>
    <w:rsid w:val="004001AF"/>
    <w:rsid w:val="00403350"/>
    <w:rsid w:val="00410F28"/>
    <w:rsid w:val="004111ED"/>
    <w:rsid w:val="0041674F"/>
    <w:rsid w:val="0042594D"/>
    <w:rsid w:val="00441382"/>
    <w:rsid w:val="00445052"/>
    <w:rsid w:val="00450B19"/>
    <w:rsid w:val="00451FDB"/>
    <w:rsid w:val="004564A6"/>
    <w:rsid w:val="00460433"/>
    <w:rsid w:val="004656F6"/>
    <w:rsid w:val="004659D3"/>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B119F"/>
    <w:rsid w:val="004B2C90"/>
    <w:rsid w:val="004C51F8"/>
    <w:rsid w:val="004D2412"/>
    <w:rsid w:val="004E413E"/>
    <w:rsid w:val="004F4A4D"/>
    <w:rsid w:val="004F6A99"/>
    <w:rsid w:val="005017F3"/>
    <w:rsid w:val="00501A64"/>
    <w:rsid w:val="00503BFD"/>
    <w:rsid w:val="005043E5"/>
    <w:rsid w:val="00504D69"/>
    <w:rsid w:val="00513D36"/>
    <w:rsid w:val="00515E2F"/>
    <w:rsid w:val="00521726"/>
    <w:rsid w:val="00526530"/>
    <w:rsid w:val="005303E0"/>
    <w:rsid w:val="0053645C"/>
    <w:rsid w:val="00543505"/>
    <w:rsid w:val="00545244"/>
    <w:rsid w:val="00553801"/>
    <w:rsid w:val="005615BE"/>
    <w:rsid w:val="00562E3D"/>
    <w:rsid w:val="00570CD6"/>
    <w:rsid w:val="00575FFC"/>
    <w:rsid w:val="00576332"/>
    <w:rsid w:val="005818B8"/>
    <w:rsid w:val="00583B68"/>
    <w:rsid w:val="0059027A"/>
    <w:rsid w:val="005A1BD7"/>
    <w:rsid w:val="005A2BEC"/>
    <w:rsid w:val="005B4FAF"/>
    <w:rsid w:val="005B6607"/>
    <w:rsid w:val="005C5603"/>
    <w:rsid w:val="005C6668"/>
    <w:rsid w:val="005D37BC"/>
    <w:rsid w:val="005D4151"/>
    <w:rsid w:val="005D5E21"/>
    <w:rsid w:val="005E3E58"/>
    <w:rsid w:val="005F1E97"/>
    <w:rsid w:val="006040DB"/>
    <w:rsid w:val="00606D41"/>
    <w:rsid w:val="0061030D"/>
    <w:rsid w:val="00610FF8"/>
    <w:rsid w:val="00612C22"/>
    <w:rsid w:val="00624485"/>
    <w:rsid w:val="00641E45"/>
    <w:rsid w:val="00643119"/>
    <w:rsid w:val="00647A67"/>
    <w:rsid w:val="006533D9"/>
    <w:rsid w:val="00653D01"/>
    <w:rsid w:val="00660745"/>
    <w:rsid w:val="0066166A"/>
    <w:rsid w:val="00664EE1"/>
    <w:rsid w:val="006662ED"/>
    <w:rsid w:val="006709DE"/>
    <w:rsid w:val="00673430"/>
    <w:rsid w:val="006767B2"/>
    <w:rsid w:val="00685E49"/>
    <w:rsid w:val="00685EED"/>
    <w:rsid w:val="006953A2"/>
    <w:rsid w:val="006A2F36"/>
    <w:rsid w:val="006B6044"/>
    <w:rsid w:val="006B7FE8"/>
    <w:rsid w:val="006C6A9D"/>
    <w:rsid w:val="006C7DF2"/>
    <w:rsid w:val="006D1154"/>
    <w:rsid w:val="006D2ECD"/>
    <w:rsid w:val="006D3608"/>
    <w:rsid w:val="006D47C1"/>
    <w:rsid w:val="006E046B"/>
    <w:rsid w:val="00703BD3"/>
    <w:rsid w:val="00705849"/>
    <w:rsid w:val="00706308"/>
    <w:rsid w:val="00712142"/>
    <w:rsid w:val="00712665"/>
    <w:rsid w:val="0071278A"/>
    <w:rsid w:val="0071386B"/>
    <w:rsid w:val="007153C1"/>
    <w:rsid w:val="007168E6"/>
    <w:rsid w:val="007227CB"/>
    <w:rsid w:val="0072479C"/>
    <w:rsid w:val="007358BA"/>
    <w:rsid w:val="007361EE"/>
    <w:rsid w:val="00743326"/>
    <w:rsid w:val="00750733"/>
    <w:rsid w:val="00750780"/>
    <w:rsid w:val="007525D1"/>
    <w:rsid w:val="00752725"/>
    <w:rsid w:val="00756C31"/>
    <w:rsid w:val="00760A65"/>
    <w:rsid w:val="00763B35"/>
    <w:rsid w:val="00764AF2"/>
    <w:rsid w:val="00766E99"/>
    <w:rsid w:val="00767C51"/>
    <w:rsid w:val="00770652"/>
    <w:rsid w:val="00773492"/>
    <w:rsid w:val="00775717"/>
    <w:rsid w:val="00776618"/>
    <w:rsid w:val="007865DD"/>
    <w:rsid w:val="00787B55"/>
    <w:rsid w:val="0079179F"/>
    <w:rsid w:val="00793032"/>
    <w:rsid w:val="00793E98"/>
    <w:rsid w:val="00796A8D"/>
    <w:rsid w:val="007A4CD4"/>
    <w:rsid w:val="007B0C68"/>
    <w:rsid w:val="007B3114"/>
    <w:rsid w:val="007B3F9F"/>
    <w:rsid w:val="007B5373"/>
    <w:rsid w:val="007C0010"/>
    <w:rsid w:val="007C037C"/>
    <w:rsid w:val="007D4A7D"/>
    <w:rsid w:val="007D4DCE"/>
    <w:rsid w:val="007E0166"/>
    <w:rsid w:val="007E7724"/>
    <w:rsid w:val="007F0A2A"/>
    <w:rsid w:val="007F1417"/>
    <w:rsid w:val="007F46B0"/>
    <w:rsid w:val="007F48F0"/>
    <w:rsid w:val="007F653F"/>
    <w:rsid w:val="007F7075"/>
    <w:rsid w:val="008064EE"/>
    <w:rsid w:val="00810585"/>
    <w:rsid w:val="008222EE"/>
    <w:rsid w:val="00823AC1"/>
    <w:rsid w:val="00826EA4"/>
    <w:rsid w:val="00832239"/>
    <w:rsid w:val="00832C6B"/>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B5CD1"/>
    <w:rsid w:val="008B7B3A"/>
    <w:rsid w:val="008C2F90"/>
    <w:rsid w:val="008C5834"/>
    <w:rsid w:val="008C6251"/>
    <w:rsid w:val="008D7825"/>
    <w:rsid w:val="008D7BDD"/>
    <w:rsid w:val="008E2FAC"/>
    <w:rsid w:val="0090254C"/>
    <w:rsid w:val="00902FFD"/>
    <w:rsid w:val="0090724E"/>
    <w:rsid w:val="00907888"/>
    <w:rsid w:val="00910D57"/>
    <w:rsid w:val="00913052"/>
    <w:rsid w:val="00921CB3"/>
    <w:rsid w:val="009221AC"/>
    <w:rsid w:val="009225D7"/>
    <w:rsid w:val="009261FD"/>
    <w:rsid w:val="00934750"/>
    <w:rsid w:val="00934E30"/>
    <w:rsid w:val="00935271"/>
    <w:rsid w:val="009414F1"/>
    <w:rsid w:val="00943209"/>
    <w:rsid w:val="0094509D"/>
    <w:rsid w:val="00945318"/>
    <w:rsid w:val="00950DB4"/>
    <w:rsid w:val="009534C6"/>
    <w:rsid w:val="00957CCB"/>
    <w:rsid w:val="009606EB"/>
    <w:rsid w:val="00963973"/>
    <w:rsid w:val="00965E0B"/>
    <w:rsid w:val="00971786"/>
    <w:rsid w:val="00971B3B"/>
    <w:rsid w:val="009C01F9"/>
    <w:rsid w:val="009C05DA"/>
    <w:rsid w:val="009C12F1"/>
    <w:rsid w:val="009C1976"/>
    <w:rsid w:val="009C2F9E"/>
    <w:rsid w:val="009D5AE2"/>
    <w:rsid w:val="009D791A"/>
    <w:rsid w:val="009F34AA"/>
    <w:rsid w:val="00A019BF"/>
    <w:rsid w:val="00A07F2E"/>
    <w:rsid w:val="00A07FEF"/>
    <w:rsid w:val="00A10A52"/>
    <w:rsid w:val="00A1497C"/>
    <w:rsid w:val="00A21956"/>
    <w:rsid w:val="00A42EEC"/>
    <w:rsid w:val="00A50406"/>
    <w:rsid w:val="00A50767"/>
    <w:rsid w:val="00A50801"/>
    <w:rsid w:val="00A5435B"/>
    <w:rsid w:val="00A60A58"/>
    <w:rsid w:val="00A61B21"/>
    <w:rsid w:val="00A62471"/>
    <w:rsid w:val="00A63E40"/>
    <w:rsid w:val="00A65B09"/>
    <w:rsid w:val="00A670BB"/>
    <w:rsid w:val="00A71291"/>
    <w:rsid w:val="00A739A0"/>
    <w:rsid w:val="00A76E7C"/>
    <w:rsid w:val="00A871D6"/>
    <w:rsid w:val="00AA2939"/>
    <w:rsid w:val="00AA2F6F"/>
    <w:rsid w:val="00AA7AA9"/>
    <w:rsid w:val="00AB0D90"/>
    <w:rsid w:val="00AB1E21"/>
    <w:rsid w:val="00AB1E30"/>
    <w:rsid w:val="00AB2477"/>
    <w:rsid w:val="00AB56F0"/>
    <w:rsid w:val="00AB5DBD"/>
    <w:rsid w:val="00AB5F0C"/>
    <w:rsid w:val="00AB77BB"/>
    <w:rsid w:val="00AC1986"/>
    <w:rsid w:val="00AC273E"/>
    <w:rsid w:val="00AD24E6"/>
    <w:rsid w:val="00AD31A0"/>
    <w:rsid w:val="00AD44F1"/>
    <w:rsid w:val="00AD4DF7"/>
    <w:rsid w:val="00AE0183"/>
    <w:rsid w:val="00AE2110"/>
    <w:rsid w:val="00AE2EB1"/>
    <w:rsid w:val="00B01DA1"/>
    <w:rsid w:val="00B11A76"/>
    <w:rsid w:val="00B11E91"/>
    <w:rsid w:val="00B16380"/>
    <w:rsid w:val="00B1712E"/>
    <w:rsid w:val="00B233E3"/>
    <w:rsid w:val="00B25213"/>
    <w:rsid w:val="00B30352"/>
    <w:rsid w:val="00B346DF"/>
    <w:rsid w:val="00B460C2"/>
    <w:rsid w:val="00B47460"/>
    <w:rsid w:val="00B63EB9"/>
    <w:rsid w:val="00B74009"/>
    <w:rsid w:val="00B75ED8"/>
    <w:rsid w:val="00B77809"/>
    <w:rsid w:val="00B83B98"/>
    <w:rsid w:val="00B860DC"/>
    <w:rsid w:val="00B90E74"/>
    <w:rsid w:val="00B919F2"/>
    <w:rsid w:val="00B9540B"/>
    <w:rsid w:val="00BA0101"/>
    <w:rsid w:val="00BA3794"/>
    <w:rsid w:val="00BA3F4D"/>
    <w:rsid w:val="00BA79E3"/>
    <w:rsid w:val="00BB1FC1"/>
    <w:rsid w:val="00BB239A"/>
    <w:rsid w:val="00BB31CE"/>
    <w:rsid w:val="00BC0188"/>
    <w:rsid w:val="00BC6FB7"/>
    <w:rsid w:val="00BE55A7"/>
    <w:rsid w:val="00BE64B3"/>
    <w:rsid w:val="00BF29FA"/>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6206C"/>
    <w:rsid w:val="00C71005"/>
    <w:rsid w:val="00C72D11"/>
    <w:rsid w:val="00C863AE"/>
    <w:rsid w:val="00C87372"/>
    <w:rsid w:val="00C92E08"/>
    <w:rsid w:val="00C93473"/>
    <w:rsid w:val="00C971C1"/>
    <w:rsid w:val="00CA1FE3"/>
    <w:rsid w:val="00CA332D"/>
    <w:rsid w:val="00CB245C"/>
    <w:rsid w:val="00CB254D"/>
    <w:rsid w:val="00CB3533"/>
    <w:rsid w:val="00CB7600"/>
    <w:rsid w:val="00CB7D61"/>
    <w:rsid w:val="00CC6A4B"/>
    <w:rsid w:val="00CC6D7F"/>
    <w:rsid w:val="00CD1F51"/>
    <w:rsid w:val="00CD7A5A"/>
    <w:rsid w:val="00CD7AAF"/>
    <w:rsid w:val="00CE25A3"/>
    <w:rsid w:val="00CE2BA6"/>
    <w:rsid w:val="00CE564D"/>
    <w:rsid w:val="00CF2B0C"/>
    <w:rsid w:val="00CF3DB5"/>
    <w:rsid w:val="00D023A0"/>
    <w:rsid w:val="00D16E87"/>
    <w:rsid w:val="00D25AA0"/>
    <w:rsid w:val="00D27D0E"/>
    <w:rsid w:val="00D34466"/>
    <w:rsid w:val="00D35DA7"/>
    <w:rsid w:val="00D47AD0"/>
    <w:rsid w:val="00D542BD"/>
    <w:rsid w:val="00D57A57"/>
    <w:rsid w:val="00D613A9"/>
    <w:rsid w:val="00D658D3"/>
    <w:rsid w:val="00D7238E"/>
    <w:rsid w:val="00D73003"/>
    <w:rsid w:val="00D73C03"/>
    <w:rsid w:val="00D81A72"/>
    <w:rsid w:val="00D92EDA"/>
    <w:rsid w:val="00D9359B"/>
    <w:rsid w:val="00D936D8"/>
    <w:rsid w:val="00D94B0E"/>
    <w:rsid w:val="00DA1531"/>
    <w:rsid w:val="00DA5661"/>
    <w:rsid w:val="00DA6E07"/>
    <w:rsid w:val="00DA7584"/>
    <w:rsid w:val="00DA7A62"/>
    <w:rsid w:val="00DB0413"/>
    <w:rsid w:val="00DB0F15"/>
    <w:rsid w:val="00DB2C74"/>
    <w:rsid w:val="00DB3292"/>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2EE6"/>
    <w:rsid w:val="00DF4550"/>
    <w:rsid w:val="00DF7054"/>
    <w:rsid w:val="00E05BA5"/>
    <w:rsid w:val="00E07762"/>
    <w:rsid w:val="00E12CAA"/>
    <w:rsid w:val="00E14084"/>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15AA"/>
    <w:rsid w:val="00E93FCF"/>
    <w:rsid w:val="00E96BF0"/>
    <w:rsid w:val="00E9778E"/>
    <w:rsid w:val="00EB7C66"/>
    <w:rsid w:val="00EC42E3"/>
    <w:rsid w:val="00EC51DE"/>
    <w:rsid w:val="00EC72BE"/>
    <w:rsid w:val="00EE35E4"/>
    <w:rsid w:val="00F005C9"/>
    <w:rsid w:val="00F012C5"/>
    <w:rsid w:val="00F1404D"/>
    <w:rsid w:val="00F16B2B"/>
    <w:rsid w:val="00F16EDB"/>
    <w:rsid w:val="00F17CEE"/>
    <w:rsid w:val="00F208DC"/>
    <w:rsid w:val="00F22AFE"/>
    <w:rsid w:val="00F22CB3"/>
    <w:rsid w:val="00F234F5"/>
    <w:rsid w:val="00F26340"/>
    <w:rsid w:val="00F3166C"/>
    <w:rsid w:val="00F33259"/>
    <w:rsid w:val="00F441A4"/>
    <w:rsid w:val="00F44FB8"/>
    <w:rsid w:val="00F4753D"/>
    <w:rsid w:val="00F502CA"/>
    <w:rsid w:val="00F519B9"/>
    <w:rsid w:val="00F554EF"/>
    <w:rsid w:val="00F55E8B"/>
    <w:rsid w:val="00F564F9"/>
    <w:rsid w:val="00F669BA"/>
    <w:rsid w:val="00F7766C"/>
    <w:rsid w:val="00F82076"/>
    <w:rsid w:val="00F820F6"/>
    <w:rsid w:val="00F94FCC"/>
    <w:rsid w:val="00FA269F"/>
    <w:rsid w:val="00FB0EA3"/>
    <w:rsid w:val="00FB21F7"/>
    <w:rsid w:val="00FB22AF"/>
    <w:rsid w:val="00FB2AAE"/>
    <w:rsid w:val="00FB7F9C"/>
    <w:rsid w:val="00FC25E1"/>
    <w:rsid w:val="00FC3E20"/>
    <w:rsid w:val="00FC3FA5"/>
    <w:rsid w:val="00FC6260"/>
    <w:rsid w:val="00FD2C03"/>
    <w:rsid w:val="00FD63B3"/>
    <w:rsid w:val="00FE1BFD"/>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ddd"/>
    </o:shapedefaults>
    <o:shapelayout v:ext="edit">
      <o:idmap v:ext="edit" data="1"/>
    </o:shapelayout>
  </w:shapeDefaults>
  <w:decimalSymbol w:val=","/>
  <w:listSeparator w:val=";"/>
  <w14:docId w14:val="77CE41EE"/>
  <w15:docId w15:val="{CD576F79-08CE-4DA1-B605-35DBF58E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0"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GGNet"/>
    <w:next w:val="BasistekstGGNet"/>
    <w:uiPriority w:val="4"/>
    <w:rsid w:val="00752725"/>
    <w:pPr>
      <w:spacing w:line="227" w:lineRule="atLeast"/>
    </w:pPr>
    <w:rPr>
      <w:rFonts w:ascii="Trebuchet MS" w:hAnsi="Trebuchet MS" w:cs="Maiandra GD"/>
      <w:color w:val="000000" w:themeColor="text1"/>
      <w:sz w:val="18"/>
      <w:szCs w:val="18"/>
    </w:rPr>
  </w:style>
  <w:style w:type="paragraph" w:styleId="Kop1">
    <w:name w:val="heading 1"/>
    <w:aliases w:val="Kop 1 GGNet"/>
    <w:basedOn w:val="ZsysbasisGGNet"/>
    <w:next w:val="BasistekstGGNet"/>
    <w:uiPriority w:val="4"/>
    <w:qFormat/>
    <w:rsid w:val="00345315"/>
    <w:pPr>
      <w:keepNext/>
      <w:keepLines/>
      <w:numPr>
        <w:numId w:val="24"/>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24"/>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24"/>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24"/>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24"/>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24"/>
      </w:numPr>
      <w:outlineLvl w:val="5"/>
    </w:pPr>
  </w:style>
  <w:style w:type="paragraph" w:styleId="Kop7">
    <w:name w:val="heading 7"/>
    <w:aliases w:val="Kop 7 GGNet"/>
    <w:basedOn w:val="ZsysbasisGGNet"/>
    <w:next w:val="BasistekstGGNet"/>
    <w:uiPriority w:val="4"/>
    <w:rsid w:val="00345315"/>
    <w:pPr>
      <w:keepNext/>
      <w:keepLines/>
      <w:numPr>
        <w:ilvl w:val="6"/>
        <w:numId w:val="24"/>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24"/>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24"/>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qFormat/>
    <w:rsid w:val="00122DED"/>
  </w:style>
  <w:style w:type="paragraph" w:customStyle="1" w:styleId="ZsysbasisGGNet">
    <w:name w:val="Zsysbasis GGNet"/>
    <w:next w:val="BasistekstGGNet"/>
    <w:link w:val="ZsysbasisGGNetChar"/>
    <w:uiPriority w:val="4"/>
    <w:semiHidden/>
    <w:rsid w:val="00066DF0"/>
    <w:pPr>
      <w:spacing w:line="227" w:lineRule="atLeast"/>
    </w:pPr>
    <w:rPr>
      <w:rFonts w:ascii="Trebuchet MS" w:hAnsi="Trebuchet MS" w:cs="Maiandra GD"/>
      <w:color w:val="000000" w:themeColor="text1"/>
      <w:sz w:val="18"/>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2"/>
      </w:numPr>
      <w:ind w:left="357" w:hanging="357"/>
    </w:pPr>
  </w:style>
  <w:style w:type="paragraph" w:styleId="Lijstopsomteken2">
    <w:name w:val="List Bullet 2"/>
    <w:basedOn w:val="ZsysbasisGGNet"/>
    <w:next w:val="BasistekstGGNet"/>
    <w:uiPriority w:val="98"/>
    <w:semiHidden/>
    <w:rsid w:val="00E7078D"/>
    <w:pPr>
      <w:numPr>
        <w:numId w:val="13"/>
      </w:numPr>
      <w:ind w:left="641" w:hanging="357"/>
    </w:pPr>
  </w:style>
  <w:style w:type="paragraph" w:styleId="Lijstopsomteken3">
    <w:name w:val="List Bullet 3"/>
    <w:basedOn w:val="ZsysbasisGGNet"/>
    <w:next w:val="BasistekstGGNet"/>
    <w:uiPriority w:val="98"/>
    <w:semiHidden/>
    <w:rsid w:val="00E7078D"/>
    <w:pPr>
      <w:numPr>
        <w:numId w:val="14"/>
      </w:numPr>
      <w:ind w:left="924" w:hanging="357"/>
    </w:pPr>
  </w:style>
  <w:style w:type="paragraph" w:styleId="Lijstopsomteken4">
    <w:name w:val="List Bullet 4"/>
    <w:basedOn w:val="ZsysbasisGGNet"/>
    <w:next w:val="BasistekstGGNet"/>
    <w:uiPriority w:val="98"/>
    <w:semiHidden/>
    <w:rsid w:val="00E7078D"/>
    <w:pPr>
      <w:numPr>
        <w:numId w:val="15"/>
      </w:numPr>
      <w:ind w:left="1208" w:hanging="357"/>
    </w:pPr>
  </w:style>
  <w:style w:type="paragraph" w:styleId="Lijstnummering">
    <w:name w:val="List Number"/>
    <w:basedOn w:val="ZsysbasisGGNet"/>
    <w:next w:val="BasistekstGGNet"/>
    <w:uiPriority w:val="98"/>
    <w:semiHidden/>
    <w:rsid w:val="00705849"/>
    <w:pPr>
      <w:numPr>
        <w:numId w:val="17"/>
      </w:numPr>
      <w:ind w:left="357" w:hanging="357"/>
    </w:pPr>
  </w:style>
  <w:style w:type="paragraph" w:styleId="Lijstnummering2">
    <w:name w:val="List Number 2"/>
    <w:basedOn w:val="ZsysbasisGGNet"/>
    <w:next w:val="BasistekstGGNet"/>
    <w:uiPriority w:val="98"/>
    <w:semiHidden/>
    <w:rsid w:val="00705849"/>
    <w:pPr>
      <w:numPr>
        <w:numId w:val="18"/>
      </w:numPr>
      <w:ind w:left="641" w:hanging="357"/>
    </w:pPr>
  </w:style>
  <w:style w:type="paragraph" w:styleId="Lijstnummering3">
    <w:name w:val="List Number 3"/>
    <w:basedOn w:val="ZsysbasisGGNet"/>
    <w:next w:val="BasistekstGGNet"/>
    <w:uiPriority w:val="98"/>
    <w:semiHidden/>
    <w:rsid w:val="00705849"/>
    <w:pPr>
      <w:numPr>
        <w:numId w:val="19"/>
      </w:numPr>
      <w:ind w:left="924" w:hanging="357"/>
    </w:pPr>
  </w:style>
  <w:style w:type="paragraph" w:styleId="Lijstnummering4">
    <w:name w:val="List Number 4"/>
    <w:basedOn w:val="ZsysbasisGGNet"/>
    <w:next w:val="BasistekstGGNet"/>
    <w:uiPriority w:val="98"/>
    <w:semiHidden/>
    <w:rsid w:val="00705849"/>
    <w:pPr>
      <w:numPr>
        <w:numId w:val="20"/>
      </w:numPr>
      <w:ind w:left="1208" w:hanging="357"/>
    </w:pPr>
  </w:style>
  <w:style w:type="paragraph" w:styleId="Lijstnummering5">
    <w:name w:val="List Number 5"/>
    <w:basedOn w:val="ZsysbasisGGNet"/>
    <w:next w:val="BasistekstGGNet"/>
    <w:uiPriority w:val="98"/>
    <w:semiHidden/>
    <w:rsid w:val="00705849"/>
    <w:pPr>
      <w:numPr>
        <w:numId w:val="21"/>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3"/>
    <w:semiHidden/>
    <w:rsid w:val="00E7078D"/>
  </w:style>
  <w:style w:type="paragraph" w:styleId="Plattetekst3">
    <w:name w:val="Body Text 3"/>
    <w:basedOn w:val="ZsysbasisGGNet"/>
    <w:next w:val="BasistekstGGNet"/>
    <w:uiPriority w:val="3"/>
    <w:semiHidden/>
    <w:rsid w:val="0020607F"/>
  </w:style>
  <w:style w:type="paragraph" w:styleId="Platteteksteersteinspringing">
    <w:name w:val="Body Text First Indent"/>
    <w:basedOn w:val="ZsysbasisGGNet"/>
    <w:next w:val="BasistekstGGNet"/>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066DF0"/>
    <w:rPr>
      <w:rFonts w:ascii="Trebuchet MS" w:hAnsi="Trebuchet MS" w:cs="Maiandra GD"/>
      <w:color w:val="000000" w:themeColor="text1"/>
      <w:sz w:val="18"/>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6"/>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AA2939"/>
    <w:pPr>
      <w:spacing w:line="227" w:lineRule="exact"/>
    </w:pPr>
    <w:rPr>
      <w:noProof/>
      <w:sz w:val="16"/>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7F46B0"/>
    <w:pPr>
      <w:keepLines/>
      <w:spacing w:line="240" w:lineRule="atLeast"/>
    </w:pPr>
    <w:rPr>
      <w:b/>
      <w:caps/>
      <w:color w:val="000000" w:themeColor="dark1"/>
      <w:sz w:val="36"/>
    </w:rPr>
  </w:style>
  <w:style w:type="paragraph" w:customStyle="1" w:styleId="SubtitelGGNet">
    <w:name w:val="Subtitel GGNet"/>
    <w:basedOn w:val="ZsysbasisGGNet"/>
    <w:uiPriority w:val="4"/>
    <w:qFormat/>
    <w:rsid w:val="007F46B0"/>
    <w:pPr>
      <w:keepLines/>
      <w:framePr w:wrap="around" w:vAnchor="page" w:hAnchor="page" w:x="993" w:y="2267"/>
      <w:spacing w:line="240" w:lineRule="auto"/>
    </w:pPr>
    <w:rPr>
      <w:color w:val="000000" w:themeColor="dark1"/>
      <w:sz w:val="28"/>
    </w:rPr>
  </w:style>
  <w:style w:type="numbering" w:customStyle="1" w:styleId="BijlagenummeringGGNet">
    <w:name w:val="Bijlagenummering GGNet"/>
    <w:uiPriority w:val="4"/>
    <w:semiHidden/>
    <w:rsid w:val="00345315"/>
    <w:pPr>
      <w:numPr>
        <w:numId w:val="11"/>
      </w:numPr>
    </w:pPr>
  </w:style>
  <w:style w:type="paragraph" w:customStyle="1" w:styleId="Bijlagekop1GGNet">
    <w:name w:val="Bijlage kop 1 GGNet"/>
    <w:basedOn w:val="ZsysbasisGGNet"/>
    <w:next w:val="BasistekstGGNet"/>
    <w:uiPriority w:val="4"/>
    <w:qFormat/>
    <w:rsid w:val="00345315"/>
    <w:pPr>
      <w:keepNext/>
      <w:keepLines/>
      <w:numPr>
        <w:numId w:val="25"/>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25"/>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22"/>
      </w:numPr>
    </w:pPr>
  </w:style>
  <w:style w:type="paragraph" w:customStyle="1" w:styleId="AgendapuntGGNet">
    <w:name w:val="Agendapunt GGNet"/>
    <w:basedOn w:val="ZsysbasisGGNet"/>
    <w:uiPriority w:val="4"/>
    <w:rsid w:val="001C6232"/>
    <w:pPr>
      <w:numPr>
        <w:numId w:val="23"/>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2F1CF4"/>
    <w:pPr>
      <w:spacing w:before="227"/>
    </w:pPr>
    <w:rPr>
      <w:b/>
      <w:color w:val="000000" w:themeColor="dark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cretariaat.rgczutphenouderen@ggnet.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SecretariaatVoortgezetteBehandelingKlinisch@ggnet.nl" TargetMode="External"/><Relationship Id="rId2" Type="http://schemas.openxmlformats.org/officeDocument/2006/relationships/numbering" Target="numbering.xml"/><Relationship Id="rId16" Type="http://schemas.openxmlformats.org/officeDocument/2006/relationships/hyperlink" Target="mailto:secretariaatouderenapeldoorn@ggne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berg@ggnet.nl" TargetMode="External"/><Relationship Id="rId10" Type="http://schemas.openxmlformats.org/officeDocument/2006/relationships/footer" Target="footer1.xml"/><Relationship Id="rId19" Type="http://schemas.openxmlformats.org/officeDocument/2006/relationships/hyperlink" Target="mailto:e.kempes@ggnet.n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burgman@ggne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Informatieblad%20zonder%20beeld%20GGNet.dotx" TargetMode="External"/></Relationship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C610-AAB5-46F7-8316-79F917B0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Informatieblad zonder beeld GGNet</Template>
  <TotalTime>2</TotalTime>
  <Pages>2</Pages>
  <Words>654</Words>
  <Characters>4151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Burgman - Faber</dc:creator>
  <cp:keywords/>
  <dc:description>sjabloonversie 2.3 - 9 januari 2019_x000d_
sjablonen: www.JoulesUnlimited.com</dc:description>
  <cp:lastModifiedBy>Sunnen, Sandra</cp:lastModifiedBy>
  <cp:revision>2</cp:revision>
  <cp:lastPrinted>2018-09-26T14:21:00Z</cp:lastPrinted>
  <dcterms:created xsi:type="dcterms:W3CDTF">2022-09-02T11:22:00Z</dcterms:created>
  <dcterms:modified xsi:type="dcterms:W3CDTF">2022-09-02T11:22:00Z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Informatieblad zonder beeld GGNet.dotx</vt:lpwstr>
  </property>
</Properties>
</file>