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662"/>
        <w:gridCol w:w="250"/>
        <w:gridCol w:w="255"/>
        <w:gridCol w:w="146"/>
        <w:gridCol w:w="109"/>
        <w:gridCol w:w="2313"/>
      </w:tblGrid>
      <w:tr w:rsidR="007B48C1" w:rsidRPr="00300D67" w14:paraId="772837C2" w14:textId="77777777" w:rsidTr="007B48C1">
        <w:trPr>
          <w:gridAfter w:val="2"/>
          <w:wAfter w:w="2422" w:type="dxa"/>
          <w:trHeight w:hRule="exact" w:val="1843"/>
        </w:trPr>
        <w:tc>
          <w:tcPr>
            <w:tcW w:w="255" w:type="dxa"/>
          </w:tcPr>
          <w:p w14:paraId="79EAE131" w14:textId="77777777" w:rsidR="007B48C1" w:rsidRPr="00300D67" w:rsidRDefault="007B48C1" w:rsidP="00210100">
            <w:pPr>
              <w:rPr>
                <w:b/>
                <w:noProof/>
                <w:lang w:val="en-US"/>
              </w:rPr>
            </w:pPr>
            <w:bookmarkStart w:id="0" w:name="bkmAdres" w:colFirst="0" w:colLast="0"/>
          </w:p>
        </w:tc>
        <w:tc>
          <w:tcPr>
            <w:tcW w:w="2313" w:type="dxa"/>
            <w:gridSpan w:val="4"/>
          </w:tcPr>
          <w:p w14:paraId="42CE15D4" w14:textId="77777777" w:rsidR="007B48C1" w:rsidRPr="00300D67" w:rsidRDefault="007B48C1" w:rsidP="00210100">
            <w:pPr>
              <w:rPr>
                <w:b/>
                <w:noProof/>
                <w:lang w:val="en-US"/>
              </w:rPr>
            </w:pPr>
          </w:p>
        </w:tc>
      </w:tr>
      <w:bookmarkEnd w:id="0"/>
      <w:tr w:rsidR="007B48C1" w:rsidRPr="00300D67" w14:paraId="759ACA5B" w14:textId="77777777" w:rsidTr="007B48C1">
        <w:trPr>
          <w:trHeight w:hRule="exact" w:val="766"/>
        </w:trPr>
        <w:tc>
          <w:tcPr>
            <w:tcW w:w="1917" w:type="dxa"/>
            <w:gridSpan w:val="2"/>
          </w:tcPr>
          <w:p w14:paraId="5CF01432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0143B2C9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1B73856D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55A40ED6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11DA0FBF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tr w:rsidR="007B48C1" w:rsidRPr="00300D67" w14:paraId="341AE877" w14:textId="77777777" w:rsidTr="007B48C1">
        <w:trPr>
          <w:trHeight w:hRule="exact" w:val="255"/>
        </w:trPr>
        <w:tc>
          <w:tcPr>
            <w:tcW w:w="1917" w:type="dxa"/>
            <w:gridSpan w:val="2"/>
          </w:tcPr>
          <w:p w14:paraId="4E51F932" w14:textId="1717DD1F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39D1E1FC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35AB110C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36A3A2D5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3EAAA8CF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tr w:rsidR="007B48C1" w:rsidRPr="00300D67" w14:paraId="7BB68C4D" w14:textId="77777777" w:rsidTr="007B48C1">
        <w:tc>
          <w:tcPr>
            <w:tcW w:w="1917" w:type="dxa"/>
            <w:gridSpan w:val="2"/>
          </w:tcPr>
          <w:p w14:paraId="0754D9DA" w14:textId="098AA171" w:rsidR="007B48C1" w:rsidRPr="00300D67" w:rsidRDefault="007B48C1" w:rsidP="008A67ED">
            <w:pPr>
              <w:rPr>
                <w:rStyle w:val="stlDatum"/>
                <w:noProof/>
                <w:lang w:val="en-US"/>
              </w:rPr>
            </w:pPr>
            <w:bookmarkStart w:id="1" w:name="bkmDatum" w:colFirst="0" w:colLast="0"/>
            <w:bookmarkStart w:id="2" w:name="bkmOnskenmerk" w:colFirst="2" w:colLast="2"/>
          </w:p>
        </w:tc>
        <w:tc>
          <w:tcPr>
            <w:tcW w:w="250" w:type="dxa"/>
          </w:tcPr>
          <w:p w14:paraId="5D3631A6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516FEFDF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40E81229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220D8510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bookmarkEnd w:id="1"/>
      <w:bookmarkEnd w:id="2"/>
      <w:tr w:rsidR="007B48C1" w:rsidRPr="00300D67" w14:paraId="512D43EA" w14:textId="77777777" w:rsidTr="007B48C1">
        <w:trPr>
          <w:trHeight w:hRule="exact" w:val="255"/>
        </w:trPr>
        <w:tc>
          <w:tcPr>
            <w:tcW w:w="1917" w:type="dxa"/>
            <w:gridSpan w:val="2"/>
          </w:tcPr>
          <w:p w14:paraId="25316FD8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749C6D55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2482CCCA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4ACB2360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6E1906F8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tr w:rsidR="007B48C1" w:rsidRPr="00300D67" w14:paraId="7B1D5A06" w14:textId="77777777" w:rsidTr="007B48C1">
        <w:trPr>
          <w:trHeight w:hRule="exact" w:val="255"/>
        </w:trPr>
        <w:tc>
          <w:tcPr>
            <w:tcW w:w="1917" w:type="dxa"/>
            <w:gridSpan w:val="2"/>
          </w:tcPr>
          <w:p w14:paraId="50935088" w14:textId="51C062EE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3E855A28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6CC77494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62D480A2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0D57C496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tr w:rsidR="007B48C1" w:rsidRPr="00300D67" w14:paraId="7D185CDF" w14:textId="77777777" w:rsidTr="007B48C1">
        <w:trPr>
          <w:gridAfter w:val="4"/>
          <w:wAfter w:w="2823" w:type="dxa"/>
        </w:trPr>
        <w:tc>
          <w:tcPr>
            <w:tcW w:w="1917" w:type="dxa"/>
            <w:gridSpan w:val="2"/>
          </w:tcPr>
          <w:p w14:paraId="3013867A" w14:textId="77777777" w:rsidR="007B48C1" w:rsidRPr="00300D67" w:rsidRDefault="007B48C1" w:rsidP="008A67ED">
            <w:pPr>
              <w:rPr>
                <w:noProof/>
                <w:lang w:val="en-US"/>
              </w:rPr>
            </w:pPr>
            <w:bookmarkStart w:id="3" w:name="bkmContactpersoon" w:colFirst="2" w:colLast="2"/>
            <w:bookmarkStart w:id="4" w:name="bkmUwkenmerk" w:colFirst="0" w:colLast="0"/>
            <w:r>
              <w:rPr>
                <w:noProof/>
                <w:lang w:val="en-US"/>
              </w:rPr>
              <w:t xml:space="preserve"> </w:t>
            </w:r>
          </w:p>
        </w:tc>
        <w:tc>
          <w:tcPr>
            <w:tcW w:w="250" w:type="dxa"/>
          </w:tcPr>
          <w:p w14:paraId="781AB82E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bookmarkEnd w:id="3"/>
      <w:bookmarkEnd w:id="4"/>
      <w:tr w:rsidR="007B48C1" w:rsidRPr="00300D67" w14:paraId="3AC8CA60" w14:textId="77777777" w:rsidTr="007B48C1">
        <w:trPr>
          <w:trHeight w:hRule="exact" w:val="255"/>
        </w:trPr>
        <w:tc>
          <w:tcPr>
            <w:tcW w:w="1917" w:type="dxa"/>
            <w:gridSpan w:val="2"/>
          </w:tcPr>
          <w:p w14:paraId="2AAFC562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34340982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5F68414E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7A233A8E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348A5AC3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tr w:rsidR="007B48C1" w:rsidRPr="00300D67" w14:paraId="7A537E7C" w14:textId="77777777" w:rsidTr="007B48C1">
        <w:trPr>
          <w:trHeight w:hRule="exact" w:val="255"/>
        </w:trPr>
        <w:tc>
          <w:tcPr>
            <w:tcW w:w="1917" w:type="dxa"/>
            <w:gridSpan w:val="2"/>
          </w:tcPr>
          <w:p w14:paraId="44088F0E" w14:textId="1E6D8AD1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0" w:type="dxa"/>
          </w:tcPr>
          <w:p w14:paraId="1764DF2F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19DED2CD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69CAA8F9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1EC157D6" w14:textId="77777777" w:rsidR="007B48C1" w:rsidRPr="00300D67" w:rsidRDefault="007B48C1" w:rsidP="008A67ED">
            <w:pPr>
              <w:rPr>
                <w:noProof/>
                <w:lang w:val="en-US"/>
              </w:rPr>
            </w:pPr>
          </w:p>
        </w:tc>
      </w:tr>
      <w:tr w:rsidR="007B48C1" w:rsidRPr="00300D67" w14:paraId="3F7FF925" w14:textId="77777777" w:rsidTr="007B48C1">
        <w:trPr>
          <w:gridAfter w:val="6"/>
          <w:wAfter w:w="4735" w:type="dxa"/>
        </w:trPr>
        <w:tc>
          <w:tcPr>
            <w:tcW w:w="255" w:type="dxa"/>
          </w:tcPr>
          <w:p w14:paraId="583B8CD2" w14:textId="77777777" w:rsidR="007B48C1" w:rsidRPr="00300D67" w:rsidRDefault="007B48C1" w:rsidP="008A67ED">
            <w:pPr>
              <w:rPr>
                <w:noProof/>
                <w:lang w:val="en-US"/>
              </w:rPr>
            </w:pPr>
            <w:bookmarkStart w:id="5" w:name="bkmOnderwerp" w:colFirst="0" w:colLast="0"/>
          </w:p>
        </w:tc>
      </w:tr>
      <w:bookmarkEnd w:id="5"/>
      <w:tr w:rsidR="003D022F" w:rsidRPr="00300D67" w14:paraId="388FFE8A" w14:textId="77777777" w:rsidTr="007B48C1">
        <w:trPr>
          <w:trHeight w:hRule="exact" w:val="510"/>
        </w:trPr>
        <w:tc>
          <w:tcPr>
            <w:tcW w:w="1917" w:type="dxa"/>
            <w:gridSpan w:val="2"/>
          </w:tcPr>
          <w:p w14:paraId="2B85C980" w14:textId="4B57716D" w:rsidR="003D022F" w:rsidRPr="00300D67" w:rsidRDefault="003D022F" w:rsidP="003D022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Name:</w:t>
            </w:r>
          </w:p>
        </w:tc>
        <w:tc>
          <w:tcPr>
            <w:tcW w:w="250" w:type="dxa"/>
          </w:tcPr>
          <w:p w14:paraId="468FEACC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28E49197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40095E9E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427FB6AE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</w:tr>
      <w:tr w:rsidR="003D022F" w:rsidRPr="00300D67" w14:paraId="079636E8" w14:textId="77777777" w:rsidTr="007B48C1">
        <w:trPr>
          <w:trHeight w:hRule="exact" w:val="510"/>
        </w:trPr>
        <w:tc>
          <w:tcPr>
            <w:tcW w:w="1917" w:type="dxa"/>
            <w:gridSpan w:val="2"/>
          </w:tcPr>
          <w:p w14:paraId="4EBE35D4" w14:textId="28C51EFA" w:rsidR="003D022F" w:rsidRDefault="003D022F" w:rsidP="003D022F">
            <w:pPr>
              <w:rPr>
                <w:noProof/>
                <w:lang w:val="en-US"/>
              </w:rPr>
            </w:pPr>
            <w:r>
              <w:rPr>
                <w:rStyle w:val="stlDatum"/>
                <w:noProof/>
                <w:lang w:val="en-US"/>
              </w:rPr>
              <w:t>Date of birth:</w:t>
            </w:r>
          </w:p>
        </w:tc>
        <w:tc>
          <w:tcPr>
            <w:tcW w:w="250" w:type="dxa"/>
          </w:tcPr>
          <w:p w14:paraId="7223F3DC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  <w:tc>
          <w:tcPr>
            <w:tcW w:w="255" w:type="dxa"/>
          </w:tcPr>
          <w:p w14:paraId="684F23B3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  <w:tc>
          <w:tcPr>
            <w:tcW w:w="255" w:type="dxa"/>
            <w:gridSpan w:val="2"/>
          </w:tcPr>
          <w:p w14:paraId="3F196FB5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  <w:tc>
          <w:tcPr>
            <w:tcW w:w="2313" w:type="dxa"/>
          </w:tcPr>
          <w:p w14:paraId="4DDF38E3" w14:textId="77777777" w:rsidR="003D022F" w:rsidRPr="00300D67" w:rsidRDefault="003D022F" w:rsidP="003D022F">
            <w:pPr>
              <w:rPr>
                <w:noProof/>
                <w:lang w:val="en-US"/>
              </w:rPr>
            </w:pPr>
          </w:p>
        </w:tc>
      </w:tr>
    </w:tbl>
    <w:p w14:paraId="5982EAC3" w14:textId="77777777" w:rsidR="003D022F" w:rsidRDefault="003D022F" w:rsidP="003D022F">
      <w:pPr>
        <w:rPr>
          <w:rFonts w:ascii="Calibri" w:hAnsi="Calibri" w:cs="Calibri"/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above mentioned</w:t>
      </w:r>
      <w:proofErr w:type="gramEnd"/>
      <w:r>
        <w:rPr>
          <w:lang w:val="en-US"/>
        </w:rPr>
        <w:t xml:space="preserve"> person is suffering from diabetes mellitus and needs treatment with insulin. Therefore he/she should have permission to take insulin with him/her in the hand luggage and should have permanent access to the insulin. </w:t>
      </w:r>
    </w:p>
    <w:p w14:paraId="0E752970" w14:textId="77777777" w:rsidR="003D022F" w:rsidRDefault="003D022F" w:rsidP="003D022F">
      <w:pPr>
        <w:rPr>
          <w:lang w:val="en-US"/>
        </w:rPr>
      </w:pPr>
      <w:r>
        <w:rPr>
          <w:lang w:val="en-US"/>
        </w:rPr>
        <w:t xml:space="preserve">In case the patient needs to measure the blood glucose level, which is necessary in case he/she doesn't feel well or before a meal, use of the glucose measurement device should be permitted. </w:t>
      </w:r>
    </w:p>
    <w:p w14:paraId="3FC3650F" w14:textId="396E56C3" w:rsidR="003D022F" w:rsidRDefault="003D022F" w:rsidP="003D022F">
      <w:pPr>
        <w:rPr>
          <w:lang w:val="en-US"/>
        </w:rPr>
      </w:pPr>
      <w:r>
        <w:rPr>
          <w:lang w:val="en-US"/>
        </w:rPr>
        <w:t xml:space="preserve">When glucose levels are low (hypoglycemia, a medical urgency) a glucose-containing beverage or </w:t>
      </w:r>
      <w:proofErr w:type="spellStart"/>
      <w:r>
        <w:rPr>
          <w:lang w:val="en-US"/>
        </w:rPr>
        <w:t>Glucagen</w:t>
      </w:r>
      <w:proofErr w:type="spellEnd"/>
      <w:r>
        <w:rPr>
          <w:lang w:val="en-US"/>
        </w:rPr>
        <w:t xml:space="preserve">® should be available, which he/she therefore should carry with him/her. </w:t>
      </w:r>
    </w:p>
    <w:p w14:paraId="4608D334" w14:textId="20F9C0CF" w:rsidR="003D022F" w:rsidRDefault="003D022F" w:rsidP="003D022F">
      <w:pPr>
        <w:rPr>
          <w:lang w:val="en-US"/>
        </w:rPr>
      </w:pPr>
      <w:r>
        <w:rPr>
          <w:lang w:val="en-US"/>
        </w:rPr>
        <w:t xml:space="preserve">Patient wears a </w:t>
      </w:r>
      <w:r w:rsidR="00A74386">
        <w:rPr>
          <w:lang w:val="en-US"/>
        </w:rPr>
        <w:t>continuous</w:t>
      </w:r>
      <w:r>
        <w:rPr>
          <w:lang w:val="en-US"/>
        </w:rPr>
        <w:t xml:space="preserve"> glucose device which is inserted under the skin. </w:t>
      </w:r>
    </w:p>
    <w:p w14:paraId="0E3F051D" w14:textId="77777777" w:rsidR="003D022F" w:rsidRDefault="003D022F" w:rsidP="003D022F">
      <w:pPr>
        <w:rPr>
          <w:lang w:val="en-US"/>
        </w:rPr>
      </w:pPr>
    </w:p>
    <w:p w14:paraId="5B9B5B2A" w14:textId="22B3E003" w:rsidR="003D022F" w:rsidRDefault="003D022F" w:rsidP="003D022F">
      <w:pPr>
        <w:rPr>
          <w:lang w:val="en-US"/>
        </w:rPr>
      </w:pPr>
      <w:r>
        <w:rPr>
          <w:lang w:val="en-US"/>
        </w:rPr>
        <w:t xml:space="preserve">Name(s) of the insulin pen(s) used: </w:t>
      </w:r>
    </w:p>
    <w:p w14:paraId="69A58896" w14:textId="77777777" w:rsidR="003D022F" w:rsidRDefault="003D022F" w:rsidP="003D022F">
      <w:pPr>
        <w:rPr>
          <w:lang w:val="en-US"/>
        </w:rPr>
      </w:pPr>
    </w:p>
    <w:p w14:paraId="72053BF6" w14:textId="0E75D6DC" w:rsidR="003D022F" w:rsidRDefault="003D022F" w:rsidP="003D022F">
      <w:pPr>
        <w:rPr>
          <w:lang w:val="en-US"/>
        </w:rPr>
      </w:pPr>
      <w:r>
        <w:rPr>
          <w:lang w:val="en-US"/>
        </w:rPr>
        <w:t xml:space="preserve">Name(s) of the insulin(s) used: </w:t>
      </w:r>
    </w:p>
    <w:p w14:paraId="59C06CC5" w14:textId="77777777" w:rsidR="003D022F" w:rsidRDefault="003D022F" w:rsidP="003D022F">
      <w:pPr>
        <w:rPr>
          <w:lang w:val="en-US"/>
        </w:rPr>
      </w:pPr>
    </w:p>
    <w:p w14:paraId="4DDA472D" w14:textId="461999E8" w:rsidR="003D022F" w:rsidRDefault="003D022F" w:rsidP="003D022F">
      <w:pPr>
        <w:rPr>
          <w:lang w:val="en-US"/>
        </w:rPr>
      </w:pPr>
      <w:r>
        <w:rPr>
          <w:lang w:val="en-US"/>
        </w:rPr>
        <w:t xml:space="preserve">Name of insulin pomp used: </w:t>
      </w:r>
    </w:p>
    <w:p w14:paraId="5F32390A" w14:textId="77777777" w:rsidR="003D022F" w:rsidRDefault="003D022F" w:rsidP="003D022F">
      <w:pPr>
        <w:rPr>
          <w:lang w:val="en-US"/>
        </w:rPr>
      </w:pPr>
    </w:p>
    <w:p w14:paraId="49E95819" w14:textId="24C313B8" w:rsidR="003D022F" w:rsidRDefault="003D022F" w:rsidP="003D022F">
      <w:pPr>
        <w:rPr>
          <w:lang w:val="en-US"/>
        </w:rPr>
      </w:pPr>
      <w:r>
        <w:rPr>
          <w:lang w:val="en-US"/>
        </w:rPr>
        <w:t xml:space="preserve">Name of glucose measurement device: </w:t>
      </w:r>
    </w:p>
    <w:p w14:paraId="6AD84093" w14:textId="77777777" w:rsidR="003D022F" w:rsidRDefault="003D022F" w:rsidP="003D022F">
      <w:pPr>
        <w:rPr>
          <w:lang w:val="en-US"/>
        </w:rPr>
      </w:pPr>
    </w:p>
    <w:p w14:paraId="17E58D41" w14:textId="0532333A" w:rsidR="003D022F" w:rsidRDefault="003D022F" w:rsidP="003D022F">
      <w:pPr>
        <w:rPr>
          <w:lang w:val="en-US"/>
        </w:rPr>
      </w:pPr>
      <w:r>
        <w:rPr>
          <w:lang w:val="en-US"/>
        </w:rPr>
        <w:t xml:space="preserve">Name of continuous glucose device: </w:t>
      </w:r>
    </w:p>
    <w:p w14:paraId="71E3FA3B" w14:textId="77777777" w:rsidR="003D022F" w:rsidRDefault="003D022F" w:rsidP="003D022F">
      <w:pPr>
        <w:rPr>
          <w:lang w:val="en-US"/>
        </w:rPr>
      </w:pPr>
    </w:p>
    <w:p w14:paraId="5C68A5BE" w14:textId="77777777" w:rsidR="003D022F" w:rsidRDefault="003D022F" w:rsidP="003D022F">
      <w:pPr>
        <w:rPr>
          <w:lang w:val="en-US"/>
        </w:rPr>
      </w:pPr>
      <w:r>
        <w:rPr>
          <w:lang w:val="en-US"/>
        </w:rPr>
        <w:t xml:space="preserve">We assume that this information will be sufficient to permit our patient to take insulin on the flight. </w:t>
      </w:r>
    </w:p>
    <w:p w14:paraId="26D9BF58" w14:textId="77777777" w:rsidR="004E3DFE" w:rsidRPr="00300D67" w:rsidRDefault="004E3DFE" w:rsidP="005A3BB7">
      <w:pPr>
        <w:rPr>
          <w:lang w:val="en-US"/>
        </w:rPr>
      </w:pPr>
    </w:p>
    <w:p w14:paraId="48B83F09" w14:textId="77777777" w:rsidR="003D022F" w:rsidRDefault="003D022F" w:rsidP="003D022F">
      <w:pPr>
        <w:rPr>
          <w:rFonts w:ascii="Calibri" w:hAnsi="Calibri" w:cs="Calibri"/>
        </w:rPr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  <w:r>
        <w:t>,</w:t>
      </w:r>
    </w:p>
    <w:p w14:paraId="564642ED" w14:textId="0FE469B7" w:rsidR="003B7191" w:rsidRPr="00300D67" w:rsidRDefault="003B7191" w:rsidP="00193067">
      <w:pPr>
        <w:rPr>
          <w:lang w:val="en-US"/>
        </w:rPr>
      </w:pPr>
    </w:p>
    <w:p w14:paraId="0F9310B1" w14:textId="50F077ED" w:rsidR="00D62C60" w:rsidRPr="00300D67" w:rsidRDefault="00D62C60" w:rsidP="00193517">
      <w:pPr>
        <w:rPr>
          <w:lang w:val="en-US"/>
        </w:rPr>
      </w:pPr>
    </w:p>
    <w:tbl>
      <w:tblPr>
        <w:tblStyle w:val="Tabelraster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2"/>
      </w:tblGrid>
      <w:tr w:rsidR="008A67ED" w:rsidRPr="00300D67" w14:paraId="0A1652B9" w14:textId="77777777" w:rsidTr="008A67ED">
        <w:trPr>
          <w:trHeight w:val="255"/>
        </w:trPr>
        <w:tc>
          <w:tcPr>
            <w:tcW w:w="8942" w:type="dxa"/>
          </w:tcPr>
          <w:p w14:paraId="17F416AB" w14:textId="02C180EA" w:rsidR="008A67ED" w:rsidRPr="00300D67" w:rsidRDefault="008A67ED" w:rsidP="00072BD7">
            <w:pPr>
              <w:rPr>
                <w:lang w:val="en-US"/>
              </w:rPr>
            </w:pPr>
            <w:bookmarkStart w:id="6" w:name="bkmOndertekening"/>
          </w:p>
        </w:tc>
      </w:tr>
      <w:bookmarkEnd w:id="6"/>
    </w:tbl>
    <w:p w14:paraId="15704A51" w14:textId="77777777" w:rsidR="00953780" w:rsidRPr="00300D67" w:rsidRDefault="00953780" w:rsidP="00953780">
      <w:pPr>
        <w:ind w:right="13"/>
        <w:rPr>
          <w:b/>
          <w:lang w:val="en-US"/>
        </w:rPr>
      </w:pPr>
    </w:p>
    <w:sectPr w:rsidR="00953780" w:rsidRPr="00300D67" w:rsidSect="00812319">
      <w:headerReference w:type="default" r:id="rId8"/>
      <w:headerReference w:type="first" r:id="rId9"/>
      <w:footerReference w:type="first" r:id="rId10"/>
      <w:pgSz w:w="11906" w:h="16838" w:code="9"/>
      <w:pgMar w:top="2807" w:right="1573" w:bottom="1418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CC59" w14:textId="77777777" w:rsidR="00895B19" w:rsidRDefault="00895B19" w:rsidP="00AD2D54">
      <w:pPr>
        <w:spacing w:line="240" w:lineRule="auto"/>
      </w:pPr>
      <w:r>
        <w:separator/>
      </w:r>
    </w:p>
  </w:endnote>
  <w:endnote w:type="continuationSeparator" w:id="0">
    <w:p w14:paraId="06EA6A3E" w14:textId="77777777" w:rsidR="00895B19" w:rsidRDefault="00895B19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C275" w14:textId="77777777" w:rsidR="0048584A" w:rsidRDefault="00DC2B76">
    <w:pPr>
      <w:pStyle w:val="Voetteks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B6936A" wp14:editId="0F423854">
              <wp:simplePos x="0" y="0"/>
              <wp:positionH relativeFrom="page">
                <wp:posOffset>485775</wp:posOffset>
              </wp:positionH>
              <wp:positionV relativeFrom="page">
                <wp:posOffset>10067290</wp:posOffset>
              </wp:positionV>
              <wp:extent cx="3527425" cy="5048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7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9"/>
                          </w:tblGrid>
                          <w:tr w:rsidR="007C38F7" w14:paraId="61BB1724" w14:textId="77777777" w:rsidTr="00647743">
                            <w:trPr>
                              <w:trHeight w:hRule="exact" w:val="680"/>
                            </w:trPr>
                            <w:tc>
                              <w:tcPr>
                                <w:tcW w:w="5559" w:type="dxa"/>
                              </w:tcPr>
                              <w:p w14:paraId="504AD430" w14:textId="77777777" w:rsidR="007C38F7" w:rsidRDefault="007C38F7" w:rsidP="00C63752">
                                <w:pPr>
                                  <w:pStyle w:val="stlProfieltekst"/>
                                  <w:rPr>
                                    <w:lang w:val="en-GB"/>
                                  </w:rPr>
                                </w:pPr>
                                <w:bookmarkStart w:id="15" w:name="bkmProfieltekst" w:colFirst="0" w:colLast="0"/>
                              </w:p>
                            </w:tc>
                          </w:tr>
                          <w:bookmarkEnd w:id="15"/>
                        </w:tbl>
                        <w:p w14:paraId="6173BAE2" w14:textId="77777777" w:rsidR="007C38F7" w:rsidRPr="00ED1AAE" w:rsidRDefault="007C38F7" w:rsidP="007C38F7">
                          <w:pPr>
                            <w:pStyle w:val="stlProfieltek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6936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38.25pt;margin-top:792.7pt;width:277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&#13;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559"/>
                    </w:tblGrid>
                    <w:tr w:rsidR="007C38F7" w14:paraId="61BB1724" w14:textId="77777777" w:rsidTr="00647743">
                      <w:trPr>
                        <w:trHeight w:hRule="exact" w:val="680"/>
                      </w:trPr>
                      <w:tc>
                        <w:tcPr>
                          <w:tcW w:w="5559" w:type="dxa"/>
                        </w:tcPr>
                        <w:p w14:paraId="504AD430" w14:textId="77777777" w:rsidR="007C38F7" w:rsidRDefault="007C38F7" w:rsidP="00C63752">
                          <w:pPr>
                            <w:pStyle w:val="stlProfieltekst"/>
                            <w:rPr>
                              <w:lang w:val="en-GB"/>
                            </w:rPr>
                          </w:pPr>
                          <w:bookmarkStart w:id="16" w:name="bkmProfieltekst" w:colFirst="0" w:colLast="0"/>
                        </w:p>
                      </w:tc>
                    </w:tr>
                    <w:bookmarkEnd w:id="16"/>
                  </w:tbl>
                  <w:p w14:paraId="6173BAE2" w14:textId="77777777" w:rsidR="007C38F7" w:rsidRPr="00ED1AAE" w:rsidRDefault="007C38F7" w:rsidP="007C38F7">
                    <w:pPr>
                      <w:pStyle w:val="stlProfieltek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8584A">
      <w:rPr>
        <w:noProof/>
        <w:lang w:eastAsia="nl-NL"/>
      </w:rPr>
      <w:drawing>
        <wp:anchor distT="0" distB="0" distL="114300" distR="114300" simplePos="0" relativeHeight="251663360" behindDoc="1" locked="1" layoutInCell="0" allowOverlap="1" wp14:anchorId="7A77BADD" wp14:editId="67BAD86C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0" t="0" r="0" b="4445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tar" descr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A53B" w14:textId="77777777" w:rsidR="00895B19" w:rsidRDefault="00895B19" w:rsidP="00AD2D54">
      <w:pPr>
        <w:spacing w:line="240" w:lineRule="auto"/>
      </w:pPr>
      <w:r>
        <w:separator/>
      </w:r>
    </w:p>
  </w:footnote>
  <w:footnote w:type="continuationSeparator" w:id="0">
    <w:p w14:paraId="062558B3" w14:textId="77777777" w:rsidR="00895B19" w:rsidRDefault="00895B19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072BD7" w:rsidRPr="00AD2D54" w14:paraId="5CF0538D" w14:textId="77777777" w:rsidTr="00497046">
      <w:trPr>
        <w:trHeight w:hRule="exact" w:val="1843"/>
      </w:trPr>
      <w:tc>
        <w:tcPr>
          <w:tcW w:w="1917" w:type="dxa"/>
        </w:tcPr>
        <w:p w14:paraId="554B7489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250" w:type="dxa"/>
        </w:tcPr>
        <w:p w14:paraId="4AC28529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1917" w:type="dxa"/>
        </w:tcPr>
        <w:p w14:paraId="237B441F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255" w:type="dxa"/>
        </w:tcPr>
        <w:p w14:paraId="4AF12504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1917" w:type="dxa"/>
        </w:tcPr>
        <w:p w14:paraId="2025D66F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255" w:type="dxa"/>
        </w:tcPr>
        <w:p w14:paraId="66A01AD7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2313" w:type="dxa"/>
        </w:tcPr>
        <w:p w14:paraId="2732A4FD" w14:textId="77777777" w:rsidR="00072BD7" w:rsidRPr="00AD2D54" w:rsidRDefault="00072BD7" w:rsidP="00072BD7">
          <w:pPr>
            <w:rPr>
              <w:b/>
            </w:rPr>
          </w:pPr>
        </w:p>
      </w:tc>
    </w:tr>
    <w:tr w:rsidR="00072BD7" w:rsidRPr="00AD2D54" w14:paraId="18AC8F5F" w14:textId="77777777" w:rsidTr="00072BD7">
      <w:trPr>
        <w:trHeight w:hRule="exact" w:val="255"/>
      </w:trPr>
      <w:tc>
        <w:tcPr>
          <w:tcW w:w="1917" w:type="dxa"/>
        </w:tcPr>
        <w:p w14:paraId="0AC239AB" w14:textId="77777777" w:rsidR="00072BD7" w:rsidRPr="00AD2D54" w:rsidRDefault="00072BD7" w:rsidP="00FE60F6">
          <w:pPr>
            <w:rPr>
              <w:b/>
            </w:rPr>
          </w:pPr>
          <w:r>
            <w:t>D</w:t>
          </w:r>
          <w:r w:rsidR="00FE60F6">
            <w:t>ate</w:t>
          </w:r>
        </w:p>
      </w:tc>
      <w:tc>
        <w:tcPr>
          <w:tcW w:w="250" w:type="dxa"/>
        </w:tcPr>
        <w:p w14:paraId="582B08BF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1917" w:type="dxa"/>
        </w:tcPr>
        <w:p w14:paraId="05FB6700" w14:textId="77777777" w:rsidR="00072BD7" w:rsidRPr="00AD2D54" w:rsidRDefault="00FE60F6" w:rsidP="00072BD7">
          <w:pPr>
            <w:rPr>
              <w:b/>
            </w:rPr>
          </w:pPr>
          <w:proofErr w:type="spellStart"/>
          <w:r>
            <w:t>Our</w:t>
          </w:r>
          <w:proofErr w:type="spellEnd"/>
          <w:r>
            <w:t xml:space="preserve"> </w:t>
          </w:r>
          <w:proofErr w:type="spellStart"/>
          <w:r>
            <w:t>reference</w:t>
          </w:r>
          <w:proofErr w:type="spellEnd"/>
        </w:p>
      </w:tc>
      <w:tc>
        <w:tcPr>
          <w:tcW w:w="255" w:type="dxa"/>
        </w:tcPr>
        <w:p w14:paraId="18AB15C9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1917" w:type="dxa"/>
        </w:tcPr>
        <w:p w14:paraId="766F8EFE" w14:textId="77777777" w:rsidR="00072BD7" w:rsidRPr="00AD2D54" w:rsidRDefault="00FE60F6" w:rsidP="00072BD7">
          <w:pPr>
            <w:rPr>
              <w:b/>
            </w:rPr>
          </w:pPr>
          <w:r>
            <w:t>Page</w:t>
          </w:r>
        </w:p>
      </w:tc>
      <w:tc>
        <w:tcPr>
          <w:tcW w:w="255" w:type="dxa"/>
        </w:tcPr>
        <w:p w14:paraId="30CD9159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2313" w:type="dxa"/>
        </w:tcPr>
        <w:p w14:paraId="594DCC89" w14:textId="77777777" w:rsidR="00072BD7" w:rsidRPr="00AD2D54" w:rsidRDefault="00072BD7" w:rsidP="00072BD7">
          <w:pPr>
            <w:rPr>
              <w:b/>
            </w:rPr>
          </w:pPr>
        </w:p>
      </w:tc>
    </w:tr>
    <w:tr w:rsidR="00072BD7" w:rsidRPr="00AD2D54" w14:paraId="08048B83" w14:textId="77777777" w:rsidTr="00072BD7">
      <w:tc>
        <w:tcPr>
          <w:tcW w:w="1917" w:type="dxa"/>
        </w:tcPr>
        <w:p w14:paraId="2F04DCB2" w14:textId="5F4E4C42" w:rsidR="00072BD7" w:rsidRPr="004E3DFE" w:rsidRDefault="00DC2B76" w:rsidP="00497046">
          <w:pPr>
            <w:rPr>
              <w:rStyle w:val="stlDatum"/>
            </w:rPr>
          </w:pPr>
          <w:r>
            <w:rPr>
              <w:rStyle w:val="stlDatum"/>
              <w:noProof/>
            </w:rPr>
            <w:fldChar w:fldCharType="begin"/>
          </w:r>
          <w:r>
            <w:rPr>
              <w:rStyle w:val="stlDatum"/>
              <w:noProof/>
            </w:rPr>
            <w:instrText xml:space="preserve"> STYLEREF  stlDatum  \* MERGEFORMAT </w:instrText>
          </w:r>
          <w:r>
            <w:rPr>
              <w:rStyle w:val="stlDatum"/>
              <w:noProof/>
            </w:rPr>
            <w:fldChar w:fldCharType="end"/>
          </w:r>
        </w:p>
      </w:tc>
      <w:tc>
        <w:tcPr>
          <w:tcW w:w="250" w:type="dxa"/>
        </w:tcPr>
        <w:p w14:paraId="68936071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1917" w:type="dxa"/>
        </w:tcPr>
        <w:p w14:paraId="78E7CFB3" w14:textId="754DAA87" w:rsidR="00072BD7" w:rsidRPr="004E3DFE" w:rsidRDefault="00561A13" w:rsidP="00497046">
          <w:pPr>
            <w:rPr>
              <w:b/>
            </w:rPr>
          </w:pPr>
          <w:r w:rsidRPr="004E3DFE">
            <w:rPr>
              <w:b/>
            </w:rPr>
            <w:fldChar w:fldCharType="begin"/>
          </w:r>
          <w:r w:rsidR="00072BD7" w:rsidRPr="004E3DFE">
            <w:instrText xml:space="preserve"> STYLEREF  stlKenmerk  \* MERGEFORMAT </w:instrText>
          </w:r>
          <w:r w:rsidRPr="004E3DFE">
            <w:rPr>
              <w:b/>
            </w:rPr>
            <w:fldChar w:fldCharType="separate"/>
          </w:r>
          <w:r w:rsidR="00E61EE5">
            <w:rPr>
              <w:bCs/>
              <w:noProof/>
            </w:rPr>
            <w:t>Fout! Geen tekst met de opgegeven stijl in het document.</w:t>
          </w:r>
          <w:r w:rsidRPr="004E3DFE">
            <w:rPr>
              <w:b/>
            </w:rPr>
            <w:fldChar w:fldCharType="end"/>
          </w:r>
        </w:p>
      </w:tc>
      <w:tc>
        <w:tcPr>
          <w:tcW w:w="255" w:type="dxa"/>
        </w:tcPr>
        <w:p w14:paraId="70180182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1917" w:type="dxa"/>
        </w:tcPr>
        <w:p w14:paraId="63FEBF40" w14:textId="77777777" w:rsidR="00072BD7" w:rsidRPr="005A3BB7" w:rsidRDefault="00561A13" w:rsidP="00193067">
          <w:r>
            <w:fldChar w:fldCharType="begin"/>
          </w:r>
          <w:r w:rsidR="006A62A5">
            <w:instrText xml:space="preserve"> PAGE   \* MERGEFORMAT </w:instrText>
          </w:r>
          <w:r>
            <w:fldChar w:fldCharType="separate"/>
          </w:r>
          <w:r w:rsidR="0019306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72BD7" w:rsidRPr="005A3BB7">
            <w:t xml:space="preserve"> </w:t>
          </w:r>
          <w:r w:rsidR="00FE60F6" w:rsidRPr="005A3BB7">
            <w:t>of</w:t>
          </w:r>
          <w:r w:rsidR="00072BD7" w:rsidRPr="005A3BB7">
            <w:t xml:space="preserve"> </w:t>
          </w:r>
          <w:r w:rsidR="00DC2B76">
            <w:rPr>
              <w:noProof/>
            </w:rPr>
            <w:fldChar w:fldCharType="begin"/>
          </w:r>
          <w:r w:rsidR="00DC2B76">
            <w:rPr>
              <w:noProof/>
            </w:rPr>
            <w:instrText xml:space="preserve"> SECTIONPAGES   \* MERGEFORMAT </w:instrText>
          </w:r>
          <w:r w:rsidR="00DC2B76">
            <w:rPr>
              <w:noProof/>
            </w:rPr>
            <w:fldChar w:fldCharType="separate"/>
          </w:r>
          <w:r w:rsidR="00193067">
            <w:rPr>
              <w:noProof/>
            </w:rPr>
            <w:t>2</w:t>
          </w:r>
          <w:r w:rsidR="00DC2B76">
            <w:rPr>
              <w:noProof/>
            </w:rPr>
            <w:fldChar w:fldCharType="end"/>
          </w:r>
        </w:p>
      </w:tc>
      <w:tc>
        <w:tcPr>
          <w:tcW w:w="255" w:type="dxa"/>
        </w:tcPr>
        <w:p w14:paraId="3EFBF129" w14:textId="77777777" w:rsidR="00072BD7" w:rsidRPr="00AD2D54" w:rsidRDefault="00072BD7" w:rsidP="00072BD7">
          <w:pPr>
            <w:rPr>
              <w:b/>
            </w:rPr>
          </w:pPr>
        </w:p>
      </w:tc>
      <w:tc>
        <w:tcPr>
          <w:tcW w:w="2313" w:type="dxa"/>
        </w:tcPr>
        <w:p w14:paraId="625F95D9" w14:textId="77777777" w:rsidR="00072BD7" w:rsidRPr="00AD2D54" w:rsidRDefault="00072BD7" w:rsidP="00072BD7">
          <w:pPr>
            <w:rPr>
              <w:b/>
            </w:rPr>
          </w:pPr>
        </w:p>
      </w:tc>
    </w:tr>
  </w:tbl>
  <w:p w14:paraId="3168E6B9" w14:textId="77777777" w:rsidR="00072BD7" w:rsidRDefault="00072B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99FF" w14:textId="77777777" w:rsidR="00072BD7" w:rsidRDefault="00E538F3" w:rsidP="00953780">
    <w:pPr>
      <w:pStyle w:val="Koptekst"/>
      <w:ind w:left="-1985"/>
    </w:pPr>
    <w:r>
      <w:rPr>
        <w:noProof/>
        <w:lang w:val="en-GB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A03CF" wp14:editId="6F30BE84">
              <wp:simplePos x="0" y="0"/>
              <wp:positionH relativeFrom="page">
                <wp:posOffset>5104737</wp:posOffset>
              </wp:positionH>
              <wp:positionV relativeFrom="page">
                <wp:posOffset>1160890</wp:posOffset>
              </wp:positionV>
              <wp:extent cx="2267585" cy="3888188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7585" cy="38881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E9728" w14:textId="77777777" w:rsidR="000C7340" w:rsidRPr="000C7340" w:rsidRDefault="000C7340" w:rsidP="00DA4A94">
                          <w:pPr>
                            <w:pStyle w:val="Cluster"/>
                            <w:rPr>
                              <w:lang w:val="en-US"/>
                            </w:rPr>
                          </w:pPr>
                          <w:r w:rsidRPr="000C7340">
                            <w:rPr>
                              <w:lang w:val="en-US"/>
                            </w:rPr>
                            <w:t>Radboud university medical center</w:t>
                          </w:r>
                        </w:p>
                        <w:p w14:paraId="6469989E" w14:textId="77777777" w:rsidR="000C7340" w:rsidRPr="00FB35BD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  <w:r w:rsidRPr="00FB35BD">
                            <w:rPr>
                              <w:lang w:val="en-GB"/>
                            </w:rPr>
                            <w:t>Internal Medicine</w:t>
                          </w:r>
                        </w:p>
                        <w:p w14:paraId="4210E35A" w14:textId="77777777" w:rsidR="000C7340" w:rsidRPr="00FB35BD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</w:p>
                        <w:p w14:paraId="1CEEDA80" w14:textId="77777777" w:rsidR="000C7340" w:rsidRPr="003F0AC2" w:rsidRDefault="000C7340" w:rsidP="00DA4A94">
                          <w:pPr>
                            <w:pStyle w:val="tekstindekop"/>
                            <w:rPr>
                              <w:lang w:val="en-US"/>
                            </w:rPr>
                          </w:pPr>
                          <w:r w:rsidRPr="003F0AC2">
                            <w:rPr>
                              <w:lang w:val="en-US"/>
                            </w:rPr>
                            <w:t xml:space="preserve">P.O. Box 9101, 6500 </w:t>
                          </w:r>
                          <w:proofErr w:type="gramStart"/>
                          <w:r w:rsidRPr="003F0AC2">
                            <w:rPr>
                              <w:lang w:val="en-US"/>
                            </w:rPr>
                            <w:t>HB  Nijmegen</w:t>
                          </w:r>
                          <w:proofErr w:type="gramEnd"/>
                        </w:p>
                        <w:p w14:paraId="12411C12" w14:textId="77777777" w:rsidR="000C7340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  <w:r w:rsidRPr="00FB35BD">
                            <w:rPr>
                              <w:lang w:val="en-GB"/>
                            </w:rPr>
                            <w:t>The Netherlands</w:t>
                          </w:r>
                        </w:p>
                        <w:p w14:paraId="66DEA186" w14:textId="77777777" w:rsidR="000C7340" w:rsidRPr="000C7340" w:rsidRDefault="000C7340" w:rsidP="00DA4A94">
                          <w:pPr>
                            <w:pStyle w:val="tekstindekop"/>
                          </w:pPr>
                          <w:bookmarkStart w:id="7" w:name="Huispost"/>
                          <w:r w:rsidRPr="000C7340">
                            <w:t xml:space="preserve">Internal postal code  </w:t>
                          </w:r>
                          <w:bookmarkEnd w:id="7"/>
                        </w:p>
                        <w:p w14:paraId="05E77A5C" w14:textId="77777777" w:rsidR="000C7340" w:rsidRDefault="000C7340" w:rsidP="00DA4A94">
                          <w:pPr>
                            <w:pStyle w:val="tekstindekop"/>
                          </w:pPr>
                          <w:r w:rsidRPr="00DA4A94">
                            <w:t xml:space="preserve">Geert Grooteplein Zuid </w:t>
                          </w:r>
                          <w:r>
                            <w:t>10</w:t>
                          </w:r>
                        </w:p>
                        <w:p w14:paraId="1C4DC562" w14:textId="77777777" w:rsidR="000C7340" w:rsidRPr="000C7340" w:rsidRDefault="000C7340" w:rsidP="00DA4A94">
                          <w:pPr>
                            <w:pStyle w:val="tekstindekop"/>
                            <w:rPr>
                              <w:lang w:val="en-US"/>
                            </w:rPr>
                          </w:pPr>
                          <w:bookmarkStart w:id="8" w:name="route"/>
                          <w:r w:rsidRPr="000C7340">
                            <w:rPr>
                              <w:lang w:val="en-US"/>
                            </w:rPr>
                            <w:t xml:space="preserve">Radboudumc Main entrance, route  </w:t>
                          </w:r>
                          <w:bookmarkEnd w:id="8"/>
                        </w:p>
                        <w:p w14:paraId="6E9A0FA6" w14:textId="1E1E8B5C" w:rsidR="000C7340" w:rsidRPr="000C7340" w:rsidRDefault="000C7340" w:rsidP="00DA4A94">
                          <w:pPr>
                            <w:pStyle w:val="tekstindekop"/>
                            <w:rPr>
                              <w:lang w:val="en-US"/>
                            </w:rPr>
                          </w:pPr>
                          <w:r w:rsidRPr="000C7340">
                            <w:rPr>
                              <w:lang w:val="en-US"/>
                            </w:rPr>
                            <w:t xml:space="preserve">T +31 </w:t>
                          </w:r>
                          <w:proofErr w:type="gramStart"/>
                          <w:r w:rsidRPr="000C7340">
                            <w:rPr>
                              <w:lang w:val="en-US"/>
                            </w:rPr>
                            <w:t xml:space="preserve">24 </w:t>
                          </w:r>
                          <w:bookmarkStart w:id="9" w:name="telefoon"/>
                          <w:r w:rsidRPr="000C7340">
                            <w:rPr>
                              <w:lang w:val="en-US"/>
                            </w:rPr>
                            <w:t xml:space="preserve"> 36</w:t>
                          </w:r>
                          <w:proofErr w:type="gramEnd"/>
                          <w:r w:rsidRPr="000C7340">
                            <w:rPr>
                              <w:lang w:val="en-US"/>
                            </w:rPr>
                            <w:t xml:space="preserve"> 16 46</w:t>
                          </w:r>
                          <w:bookmarkEnd w:id="9"/>
                          <w:r w:rsidR="00A74386">
                            <w:rPr>
                              <w:lang w:val="en-US"/>
                            </w:rPr>
                            <w:t>2</w:t>
                          </w:r>
                          <w:r w:rsidRPr="000C7340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27574559" w14:textId="77777777" w:rsidR="000C7340" w:rsidRPr="000C7340" w:rsidRDefault="000C7340" w:rsidP="00DA4A94">
                          <w:pPr>
                            <w:pStyle w:val="tekstindekop"/>
                            <w:rPr>
                              <w:lang w:val="en-US"/>
                            </w:rPr>
                          </w:pPr>
                        </w:p>
                        <w:p w14:paraId="5A0C2C7D" w14:textId="77777777" w:rsidR="000C7340" w:rsidRPr="00FB35BD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  <w:r w:rsidRPr="00FB35BD">
                            <w:rPr>
                              <w:lang w:val="en-GB"/>
                            </w:rPr>
                            <w:t xml:space="preserve">Head </w:t>
                          </w:r>
                          <w:r>
                            <w:rPr>
                              <w:lang w:val="en-GB"/>
                            </w:rPr>
                            <w:t>of Department</w:t>
                          </w:r>
                          <w:r>
                            <w:rPr>
                              <w:lang w:val="en-GB"/>
                            </w:rPr>
                            <w:br/>
                            <w:t xml:space="preserve">Saskia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Middeldorp</w:t>
                          </w:r>
                          <w:proofErr w:type="spellEnd"/>
                          <w:r w:rsidRPr="00FB35BD">
                            <w:rPr>
                              <w:lang w:val="en-GB"/>
                            </w:rPr>
                            <w:t xml:space="preserve">, MD, </w:t>
                          </w:r>
                          <w:r>
                            <w:rPr>
                              <w:lang w:val="en-GB"/>
                            </w:rPr>
                            <w:t>PhD</w:t>
                          </w:r>
                        </w:p>
                        <w:p w14:paraId="2013AA5A" w14:textId="77777777" w:rsidR="000C7340" w:rsidRPr="00FB35BD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www.radboudumc.nl</w:t>
                          </w:r>
                        </w:p>
                        <w:p w14:paraId="2D7B0A99" w14:textId="77777777" w:rsidR="000C7340" w:rsidRPr="00FB35BD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</w:p>
                        <w:p w14:paraId="6452697E" w14:textId="77777777" w:rsidR="000C7340" w:rsidRPr="00FB35BD" w:rsidRDefault="000C7340" w:rsidP="00DA4A94">
                          <w:pPr>
                            <w:pStyle w:val="tekstindekop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Dutch Chamber of Commerce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  <w:r w:rsidRPr="00FB35BD">
                            <w:rPr>
                              <w:lang w:val="en-GB"/>
                            </w:rPr>
                            <w:t xml:space="preserve">trade register </w:t>
                          </w:r>
                          <w:r>
                            <w:rPr>
                              <w:lang w:val="en-GB"/>
                            </w:rPr>
                            <w:t>80262783</w:t>
                          </w:r>
                        </w:p>
                        <w:p w14:paraId="48A605C7" w14:textId="77777777" w:rsidR="00072BD7" w:rsidRPr="000C7340" w:rsidRDefault="00072BD7" w:rsidP="007215EE">
                          <w:pPr>
                            <w:pStyle w:val="stlContactGegevens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A03C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401.95pt;margin-top:91.4pt;width:178.55pt;height:3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" filled="f" stroked="f" strokeweight=".5pt">
              <v:textbox inset="0,0,0,0">
                <w:txbxContent>
                  <w:p w14:paraId="262E9728" w14:textId="77777777" w:rsidR="000C7340" w:rsidRPr="000C7340" w:rsidRDefault="000C7340" w:rsidP="00DA4A94">
                    <w:pPr>
                      <w:pStyle w:val="Cluster"/>
                      <w:rPr>
                        <w:lang w:val="en-US"/>
                      </w:rPr>
                    </w:pPr>
                    <w:r w:rsidRPr="000C7340">
                      <w:rPr>
                        <w:lang w:val="en-US"/>
                      </w:rPr>
                      <w:t>Radboud university medical center</w:t>
                    </w:r>
                  </w:p>
                  <w:p w14:paraId="6469989E" w14:textId="77777777" w:rsidR="000C7340" w:rsidRPr="00FB35BD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  <w:r w:rsidRPr="00FB35BD">
                      <w:rPr>
                        <w:lang w:val="en-GB"/>
                      </w:rPr>
                      <w:t>Internal Medicine</w:t>
                    </w:r>
                  </w:p>
                  <w:p w14:paraId="4210E35A" w14:textId="77777777" w:rsidR="000C7340" w:rsidRPr="00FB35BD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</w:p>
                  <w:p w14:paraId="1CEEDA80" w14:textId="77777777" w:rsidR="000C7340" w:rsidRPr="003F0AC2" w:rsidRDefault="000C7340" w:rsidP="00DA4A94">
                    <w:pPr>
                      <w:pStyle w:val="tekstindekop"/>
                      <w:rPr>
                        <w:lang w:val="en-US"/>
                      </w:rPr>
                    </w:pPr>
                    <w:r w:rsidRPr="003F0AC2">
                      <w:rPr>
                        <w:lang w:val="en-US"/>
                      </w:rPr>
                      <w:t xml:space="preserve">P.O. Box 9101, 6500 </w:t>
                    </w:r>
                    <w:proofErr w:type="gramStart"/>
                    <w:r w:rsidRPr="003F0AC2">
                      <w:rPr>
                        <w:lang w:val="en-US"/>
                      </w:rPr>
                      <w:t>HB  Nijmegen</w:t>
                    </w:r>
                    <w:proofErr w:type="gramEnd"/>
                  </w:p>
                  <w:p w14:paraId="12411C12" w14:textId="77777777" w:rsidR="000C7340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  <w:r w:rsidRPr="00FB35BD">
                      <w:rPr>
                        <w:lang w:val="en-GB"/>
                      </w:rPr>
                      <w:t>The Netherlands</w:t>
                    </w:r>
                  </w:p>
                  <w:p w14:paraId="66DEA186" w14:textId="77777777" w:rsidR="000C7340" w:rsidRPr="000C7340" w:rsidRDefault="000C7340" w:rsidP="00DA4A94">
                    <w:pPr>
                      <w:pStyle w:val="tekstindekop"/>
                    </w:pPr>
                    <w:bookmarkStart w:id="10" w:name="Huispost"/>
                    <w:r w:rsidRPr="000C7340">
                      <w:t xml:space="preserve">Internal postal code  </w:t>
                    </w:r>
                    <w:bookmarkEnd w:id="10"/>
                  </w:p>
                  <w:p w14:paraId="05E77A5C" w14:textId="77777777" w:rsidR="000C7340" w:rsidRDefault="000C7340" w:rsidP="00DA4A94">
                    <w:pPr>
                      <w:pStyle w:val="tekstindekop"/>
                    </w:pPr>
                    <w:r w:rsidRPr="00DA4A94">
                      <w:t xml:space="preserve">Geert Grooteplein Zuid </w:t>
                    </w:r>
                    <w:r>
                      <w:t>10</w:t>
                    </w:r>
                  </w:p>
                  <w:p w14:paraId="1C4DC562" w14:textId="77777777" w:rsidR="000C7340" w:rsidRPr="000C7340" w:rsidRDefault="000C7340" w:rsidP="00DA4A94">
                    <w:pPr>
                      <w:pStyle w:val="tekstindekop"/>
                      <w:rPr>
                        <w:lang w:val="en-US"/>
                      </w:rPr>
                    </w:pPr>
                    <w:bookmarkStart w:id="11" w:name="route"/>
                    <w:r w:rsidRPr="000C7340">
                      <w:rPr>
                        <w:lang w:val="en-US"/>
                      </w:rPr>
                      <w:t xml:space="preserve">Radboudumc Main entrance, route  </w:t>
                    </w:r>
                    <w:bookmarkEnd w:id="11"/>
                  </w:p>
                  <w:p w14:paraId="6E9A0FA6" w14:textId="1E1E8B5C" w:rsidR="000C7340" w:rsidRPr="000C7340" w:rsidRDefault="000C7340" w:rsidP="00DA4A94">
                    <w:pPr>
                      <w:pStyle w:val="tekstindekop"/>
                      <w:rPr>
                        <w:lang w:val="en-US"/>
                      </w:rPr>
                    </w:pPr>
                    <w:r w:rsidRPr="000C7340">
                      <w:rPr>
                        <w:lang w:val="en-US"/>
                      </w:rPr>
                      <w:t xml:space="preserve">T +31 </w:t>
                    </w:r>
                    <w:proofErr w:type="gramStart"/>
                    <w:r w:rsidRPr="000C7340">
                      <w:rPr>
                        <w:lang w:val="en-US"/>
                      </w:rPr>
                      <w:t xml:space="preserve">24 </w:t>
                    </w:r>
                    <w:bookmarkStart w:id="12" w:name="telefoon"/>
                    <w:r w:rsidRPr="000C7340">
                      <w:rPr>
                        <w:lang w:val="en-US"/>
                      </w:rPr>
                      <w:t xml:space="preserve"> 36</w:t>
                    </w:r>
                    <w:proofErr w:type="gramEnd"/>
                    <w:r w:rsidRPr="000C7340">
                      <w:rPr>
                        <w:lang w:val="en-US"/>
                      </w:rPr>
                      <w:t xml:space="preserve"> 16 46</w:t>
                    </w:r>
                    <w:bookmarkEnd w:id="12"/>
                    <w:r w:rsidR="00A74386">
                      <w:rPr>
                        <w:lang w:val="en-US"/>
                      </w:rPr>
                      <w:t>2</w:t>
                    </w:r>
                    <w:r w:rsidRPr="000C7340">
                      <w:rPr>
                        <w:lang w:val="en-US"/>
                      </w:rPr>
                      <w:t xml:space="preserve"> </w:t>
                    </w:r>
                  </w:p>
                  <w:p w14:paraId="27574559" w14:textId="77777777" w:rsidR="000C7340" w:rsidRPr="000C7340" w:rsidRDefault="000C7340" w:rsidP="00DA4A94">
                    <w:pPr>
                      <w:pStyle w:val="tekstindekop"/>
                      <w:rPr>
                        <w:lang w:val="en-US"/>
                      </w:rPr>
                    </w:pPr>
                  </w:p>
                  <w:p w14:paraId="5A0C2C7D" w14:textId="77777777" w:rsidR="000C7340" w:rsidRPr="00FB35BD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  <w:r w:rsidRPr="00FB35BD">
                      <w:rPr>
                        <w:lang w:val="en-GB"/>
                      </w:rPr>
                      <w:t xml:space="preserve">Head </w:t>
                    </w:r>
                    <w:r>
                      <w:rPr>
                        <w:lang w:val="en-GB"/>
                      </w:rPr>
                      <w:t>of Department</w:t>
                    </w:r>
                    <w:r>
                      <w:rPr>
                        <w:lang w:val="en-GB"/>
                      </w:rPr>
                      <w:br/>
                      <w:t xml:space="preserve">Saskia </w:t>
                    </w:r>
                    <w:proofErr w:type="spellStart"/>
                    <w:r>
                      <w:rPr>
                        <w:lang w:val="en-GB"/>
                      </w:rPr>
                      <w:t>Middeldorp</w:t>
                    </w:r>
                    <w:proofErr w:type="spellEnd"/>
                    <w:r w:rsidRPr="00FB35BD">
                      <w:rPr>
                        <w:lang w:val="en-GB"/>
                      </w:rPr>
                      <w:t xml:space="preserve">, MD, </w:t>
                    </w:r>
                    <w:r>
                      <w:rPr>
                        <w:lang w:val="en-GB"/>
                      </w:rPr>
                      <w:t>PhD</w:t>
                    </w:r>
                  </w:p>
                  <w:p w14:paraId="2013AA5A" w14:textId="77777777" w:rsidR="000C7340" w:rsidRPr="00FB35BD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www.radboudumc.nl</w:t>
                    </w:r>
                  </w:p>
                  <w:p w14:paraId="2D7B0A99" w14:textId="77777777" w:rsidR="000C7340" w:rsidRPr="00FB35BD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</w:p>
                  <w:p w14:paraId="6452697E" w14:textId="77777777" w:rsidR="000C7340" w:rsidRPr="00FB35BD" w:rsidRDefault="000C7340" w:rsidP="00DA4A94">
                    <w:pPr>
                      <w:pStyle w:val="tekstindekop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Dutch Chamber of Commerce</w:t>
                    </w:r>
                    <w:r>
                      <w:rPr>
                        <w:lang w:val="en-GB"/>
                      </w:rPr>
                      <w:br/>
                    </w:r>
                    <w:r w:rsidRPr="00FB35BD">
                      <w:rPr>
                        <w:lang w:val="en-GB"/>
                      </w:rPr>
                      <w:t xml:space="preserve">trade register </w:t>
                    </w:r>
                    <w:r>
                      <w:rPr>
                        <w:lang w:val="en-GB"/>
                      </w:rPr>
                      <w:t>80262783</w:t>
                    </w:r>
                  </w:p>
                  <w:p w14:paraId="48A605C7" w14:textId="77777777" w:rsidR="00072BD7" w:rsidRPr="000C7340" w:rsidRDefault="00072BD7" w:rsidP="007215EE">
                    <w:pPr>
                      <w:pStyle w:val="stlContactGegevens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1A13">
      <w:fldChar w:fldCharType="begin"/>
    </w:r>
    <w:r w:rsidR="006A62A5">
      <w:instrText xml:space="preserve"> PAGE   \* MERGEFORMAT </w:instrText>
    </w:r>
    <w:r w:rsidR="00561A13">
      <w:fldChar w:fldCharType="separate"/>
    </w:r>
    <w:r w:rsidR="00950125" w:rsidRPr="00950125">
      <w:rPr>
        <w:b/>
        <w:noProof/>
      </w:rPr>
      <w:t>1</w:t>
    </w:r>
    <w:r w:rsidR="00561A13">
      <w:rPr>
        <w:b/>
        <w:noProof/>
      </w:rPr>
      <w:fldChar w:fldCharType="end"/>
    </w:r>
    <w:r w:rsidR="00072BD7">
      <w:t>/</w:t>
    </w:r>
    <w:r w:rsidR="00DC2B76">
      <w:rPr>
        <w:b/>
        <w:noProof/>
      </w:rPr>
      <w:fldChar w:fldCharType="begin"/>
    </w:r>
    <w:r w:rsidR="00DC2B76">
      <w:rPr>
        <w:b/>
        <w:noProof/>
      </w:rPr>
      <w:instrText xml:space="preserve"> NUMPAGES   \* MERGEFORMAT </w:instrText>
    </w:r>
    <w:r w:rsidR="00DC2B76">
      <w:rPr>
        <w:b/>
        <w:noProof/>
      </w:rPr>
      <w:fldChar w:fldCharType="separate"/>
    </w:r>
    <w:r w:rsidR="00950125" w:rsidRPr="00950125">
      <w:rPr>
        <w:b/>
        <w:noProof/>
      </w:rPr>
      <w:t>1</w:t>
    </w:r>
    <w:r w:rsidR="00DC2B76">
      <w:rPr>
        <w:b/>
        <w:noProof/>
      </w:rPr>
      <w:fldChar w:fldCharType="end"/>
    </w:r>
    <w:r w:rsidR="00DC2B76">
      <w:rPr>
        <w:noProof/>
        <w:lang w:val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C09AF23" wp14:editId="3BDB50E3">
              <wp:simplePos x="0" y="0"/>
              <wp:positionH relativeFrom="page">
                <wp:posOffset>3235325</wp:posOffset>
              </wp:positionH>
              <wp:positionV relativeFrom="page">
                <wp:posOffset>247650</wp:posOffset>
              </wp:positionV>
              <wp:extent cx="3060065" cy="720090"/>
              <wp:effectExtent l="0" t="0" r="6985" b="3810"/>
              <wp:wrapNone/>
              <wp:docPr id="3" name="LogoVoorv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04"/>
                          </w:tblGrid>
                          <w:tr w:rsidR="009F5288" w14:paraId="3A27AB3D" w14:textId="77777777" w:rsidTr="00E31925">
                            <w:trPr>
                              <w:trHeight w:val="896"/>
                            </w:trPr>
                            <w:tc>
                              <w:tcPr>
                                <w:tcW w:w="4604" w:type="dxa"/>
                              </w:tcPr>
                              <w:p w14:paraId="2575FAEA" w14:textId="77777777" w:rsidR="009F5288" w:rsidRDefault="000C7340">
                                <w:bookmarkStart w:id="13" w:name="bkmLogo" w:colFirst="0" w:colLast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89AE69" wp14:editId="51F4AEE9">
                                      <wp:extent cx="2923540" cy="568325"/>
                                      <wp:effectExtent l="0" t="0" r="0" b="3175"/>
                                      <wp:docPr id="5" name="Afbeelding 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3540" cy="568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3"/>
                        </w:tbl>
                        <w:p w14:paraId="1EE120E6" w14:textId="77777777" w:rsidR="009F5288" w:rsidRDefault="009F5288" w:rsidP="009F528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9AF23" id="LogoVoorvel" o:spid="_x0000_s1027" type="#_x0000_t202" style="position:absolute;left:0;text-align:left;margin-left:254.75pt;margin-top:19.5pt;width:240.9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" filled="f" stroked="f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04"/>
                    </w:tblGrid>
                    <w:tr w:rsidR="009F5288" w14:paraId="3A27AB3D" w14:textId="77777777" w:rsidTr="00E31925">
                      <w:trPr>
                        <w:trHeight w:val="896"/>
                      </w:trPr>
                      <w:tc>
                        <w:tcPr>
                          <w:tcW w:w="4604" w:type="dxa"/>
                        </w:tcPr>
                        <w:p w14:paraId="2575FAEA" w14:textId="77777777" w:rsidR="009F5288" w:rsidRDefault="000C7340">
                          <w:bookmarkStart w:id="14" w:name="bkmLogo" w:colFirst="0" w:colLast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89AE69" wp14:editId="51F4AEE9">
                                <wp:extent cx="2923540" cy="568325"/>
                                <wp:effectExtent l="0" t="0" r="0" b="3175"/>
                                <wp:docPr id="5" name="Afbeelding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3540" cy="568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4"/>
                  </w:tbl>
                  <w:p w14:paraId="1EE120E6" w14:textId="77777777" w:rsidR="009F5288" w:rsidRDefault="009F5288" w:rsidP="009F528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3E5A4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64716664">
    <w:abstractNumId w:val="0"/>
  </w:num>
  <w:num w:numId="2" w16cid:durableId="1320187534">
    <w:abstractNumId w:val="0"/>
  </w:num>
  <w:num w:numId="3" w16cid:durableId="15789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40"/>
    <w:rsid w:val="00022762"/>
    <w:rsid w:val="000314F7"/>
    <w:rsid w:val="000322F0"/>
    <w:rsid w:val="0003536D"/>
    <w:rsid w:val="00072BD7"/>
    <w:rsid w:val="00075901"/>
    <w:rsid w:val="00093838"/>
    <w:rsid w:val="000A6119"/>
    <w:rsid w:val="000C7340"/>
    <w:rsid w:val="000F427D"/>
    <w:rsid w:val="00102B00"/>
    <w:rsid w:val="00117B2D"/>
    <w:rsid w:val="001326C1"/>
    <w:rsid w:val="00137A31"/>
    <w:rsid w:val="00193067"/>
    <w:rsid w:val="00193517"/>
    <w:rsid w:val="001B76BC"/>
    <w:rsid w:val="001F4207"/>
    <w:rsid w:val="00210100"/>
    <w:rsid w:val="00252F42"/>
    <w:rsid w:val="00256BF2"/>
    <w:rsid w:val="002A2BF5"/>
    <w:rsid w:val="002B7DA9"/>
    <w:rsid w:val="002E52D2"/>
    <w:rsid w:val="002E789A"/>
    <w:rsid w:val="00300D67"/>
    <w:rsid w:val="003058DB"/>
    <w:rsid w:val="00317461"/>
    <w:rsid w:val="0032792D"/>
    <w:rsid w:val="0035066D"/>
    <w:rsid w:val="00371717"/>
    <w:rsid w:val="003B7191"/>
    <w:rsid w:val="003D022F"/>
    <w:rsid w:val="004030FD"/>
    <w:rsid w:val="004519EE"/>
    <w:rsid w:val="00470551"/>
    <w:rsid w:val="0048584A"/>
    <w:rsid w:val="00487F9B"/>
    <w:rsid w:val="00497046"/>
    <w:rsid w:val="004A1F03"/>
    <w:rsid w:val="004B55EA"/>
    <w:rsid w:val="004D0E42"/>
    <w:rsid w:val="004D2775"/>
    <w:rsid w:val="004E3DFE"/>
    <w:rsid w:val="005215BA"/>
    <w:rsid w:val="0054339B"/>
    <w:rsid w:val="00561A13"/>
    <w:rsid w:val="005A3BB7"/>
    <w:rsid w:val="005A705C"/>
    <w:rsid w:val="005B5B61"/>
    <w:rsid w:val="005C33C8"/>
    <w:rsid w:val="005F2EBE"/>
    <w:rsid w:val="005F7F77"/>
    <w:rsid w:val="00643522"/>
    <w:rsid w:val="00683109"/>
    <w:rsid w:val="0069089D"/>
    <w:rsid w:val="006941B9"/>
    <w:rsid w:val="006A62A5"/>
    <w:rsid w:val="006C157D"/>
    <w:rsid w:val="006D292A"/>
    <w:rsid w:val="006E2F03"/>
    <w:rsid w:val="006E5482"/>
    <w:rsid w:val="006F269F"/>
    <w:rsid w:val="006F62E6"/>
    <w:rsid w:val="00707C58"/>
    <w:rsid w:val="007159AC"/>
    <w:rsid w:val="007215EE"/>
    <w:rsid w:val="007228EB"/>
    <w:rsid w:val="007B48C1"/>
    <w:rsid w:val="007C38F7"/>
    <w:rsid w:val="007E5CAE"/>
    <w:rsid w:val="00812319"/>
    <w:rsid w:val="008317D8"/>
    <w:rsid w:val="008544AE"/>
    <w:rsid w:val="00895B19"/>
    <w:rsid w:val="008A67ED"/>
    <w:rsid w:val="008B0BB6"/>
    <w:rsid w:val="008C53D0"/>
    <w:rsid w:val="008D1785"/>
    <w:rsid w:val="008E3DEA"/>
    <w:rsid w:val="00900D16"/>
    <w:rsid w:val="00926D14"/>
    <w:rsid w:val="00941060"/>
    <w:rsid w:val="00950125"/>
    <w:rsid w:val="00953780"/>
    <w:rsid w:val="00957791"/>
    <w:rsid w:val="00970089"/>
    <w:rsid w:val="00984D83"/>
    <w:rsid w:val="009C62C3"/>
    <w:rsid w:val="009F5288"/>
    <w:rsid w:val="00A21890"/>
    <w:rsid w:val="00A70F62"/>
    <w:rsid w:val="00A74386"/>
    <w:rsid w:val="00AA3192"/>
    <w:rsid w:val="00AA6652"/>
    <w:rsid w:val="00AD2D54"/>
    <w:rsid w:val="00AF64D4"/>
    <w:rsid w:val="00B12BA6"/>
    <w:rsid w:val="00B16237"/>
    <w:rsid w:val="00B245E4"/>
    <w:rsid w:val="00B51DB2"/>
    <w:rsid w:val="00B64955"/>
    <w:rsid w:val="00B7744B"/>
    <w:rsid w:val="00BA08B8"/>
    <w:rsid w:val="00BB49CC"/>
    <w:rsid w:val="00BC1A1E"/>
    <w:rsid w:val="00BC6AC0"/>
    <w:rsid w:val="00C32727"/>
    <w:rsid w:val="00CB065A"/>
    <w:rsid w:val="00CC2893"/>
    <w:rsid w:val="00CC398A"/>
    <w:rsid w:val="00CE3C33"/>
    <w:rsid w:val="00D201FB"/>
    <w:rsid w:val="00D343A1"/>
    <w:rsid w:val="00D62A33"/>
    <w:rsid w:val="00D62C60"/>
    <w:rsid w:val="00DB1AD2"/>
    <w:rsid w:val="00DB1AF5"/>
    <w:rsid w:val="00DC2B76"/>
    <w:rsid w:val="00E13E76"/>
    <w:rsid w:val="00E31C51"/>
    <w:rsid w:val="00E51C1E"/>
    <w:rsid w:val="00E538F3"/>
    <w:rsid w:val="00E61EE5"/>
    <w:rsid w:val="00EB0609"/>
    <w:rsid w:val="00EB4355"/>
    <w:rsid w:val="00EE1C87"/>
    <w:rsid w:val="00F367CE"/>
    <w:rsid w:val="00F75762"/>
    <w:rsid w:val="00FA6948"/>
    <w:rsid w:val="00FC3F12"/>
    <w:rsid w:val="00FD2C71"/>
    <w:rsid w:val="00FE60F6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4427"/>
  <w15:docId w15:val="{ED2DD738-BB78-4AE3-8927-2E1110DD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4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5" w:qFormat="1"/>
    <w:lsdException w:name="Subtle Reference" w:uiPriority="26" w:qFormat="1"/>
    <w:lsdException w:name="Intense Reference" w:uiPriority="26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5EE"/>
    <w:pPr>
      <w:spacing w:line="255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215EE"/>
    <w:pPr>
      <w:keepNext/>
      <w:numPr>
        <w:numId w:val="3"/>
      </w:numPr>
      <w:spacing w:before="200" w:after="200" w:line="240" w:lineRule="auto"/>
      <w:outlineLvl w:val="0"/>
    </w:pPr>
    <w:rPr>
      <w:rFonts w:asciiTheme="majorHAnsi" w:hAnsiTheme="majorHAnsi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7215EE"/>
    <w:pPr>
      <w:keepNext/>
      <w:numPr>
        <w:ilvl w:val="1"/>
        <w:numId w:val="3"/>
      </w:numPr>
      <w:spacing w:before="200" w:after="200" w:line="240" w:lineRule="auto"/>
      <w:outlineLvl w:val="1"/>
    </w:pPr>
    <w:rPr>
      <w:rFonts w:asciiTheme="majorHAnsi" w:hAnsiTheme="majorHAnsi"/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7215EE"/>
    <w:pPr>
      <w:keepNext/>
      <w:numPr>
        <w:ilvl w:val="2"/>
        <w:numId w:val="3"/>
      </w:numPr>
      <w:spacing w:before="200" w:after="200" w:line="240" w:lineRule="auto"/>
      <w:outlineLvl w:val="2"/>
    </w:pPr>
    <w:rPr>
      <w:rFonts w:asciiTheme="majorHAnsi" w:hAnsiTheme="majorHAnsi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uiPriority w:val="29"/>
    <w:unhideWhenUsed/>
    <w:qFormat/>
    <w:rsid w:val="007215EE"/>
    <w:pPr>
      <w:spacing w:line="255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styleId="Afsluiting">
    <w:name w:val="Closing"/>
    <w:basedOn w:val="Standaard"/>
    <w:link w:val="AfsluitingChar"/>
    <w:semiHidden/>
    <w:rsid w:val="003B7191"/>
    <w:rPr>
      <w:rFonts w:ascii="Calibri" w:eastAsia="Times New Roman" w:hAnsi="Calibri" w:cs="Times New Roman"/>
      <w:szCs w:val="20"/>
      <w:lang w:eastAsia="nl-NL"/>
    </w:rPr>
  </w:style>
  <w:style w:type="paragraph" w:customStyle="1" w:styleId="stlClassificering">
    <w:name w:val="stlClassificering"/>
    <w:uiPriority w:val="29"/>
    <w:unhideWhenUsed/>
    <w:qFormat/>
    <w:rsid w:val="007215EE"/>
    <w:pPr>
      <w:spacing w:before="57" w:line="255" w:lineRule="exact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table" w:styleId="Tabelraster">
    <w:name w:val="Table Grid"/>
    <w:basedOn w:val="Standaardtabel"/>
    <w:uiPriority w:val="59"/>
    <w:rsid w:val="0081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54"/>
    <w:unhideWhenUsed/>
    <w:qFormat/>
    <w:rsid w:val="007215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54"/>
    <w:rsid w:val="007215EE"/>
    <w:rPr>
      <w:rFonts w:asciiTheme="minorHAnsi" w:eastAsiaTheme="minorHAnsi" w:hAnsiTheme="minorHAnsi" w:cstheme="minorBidi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29"/>
    <w:unhideWhenUsed/>
    <w:qFormat/>
    <w:rsid w:val="007215EE"/>
  </w:style>
  <w:style w:type="character" w:customStyle="1" w:styleId="stlKenmerk">
    <w:name w:val="stlKenmerk"/>
    <w:uiPriority w:val="29"/>
    <w:unhideWhenUsed/>
    <w:qFormat/>
    <w:rsid w:val="007215EE"/>
  </w:style>
  <w:style w:type="character" w:styleId="Hyperlink">
    <w:name w:val="Hyperlink"/>
    <w:basedOn w:val="Standaardalinea-lettertype"/>
    <w:uiPriority w:val="99"/>
    <w:unhideWhenUsed/>
    <w:rsid w:val="00953780"/>
    <w:rPr>
      <w:color w:val="000000" w:themeColor="hyperlink"/>
      <w:u w:val="single"/>
    </w:rPr>
  </w:style>
  <w:style w:type="paragraph" w:customStyle="1" w:styleId="stlRetouradres">
    <w:name w:val="stlRetouradres"/>
    <w:basedOn w:val="Standaard"/>
    <w:uiPriority w:val="29"/>
    <w:unhideWhenUsed/>
    <w:qFormat/>
    <w:rsid w:val="005F2EBE"/>
    <w:pPr>
      <w:spacing w:line="199" w:lineRule="exact"/>
    </w:pPr>
    <w:rPr>
      <w:color w:val="808080"/>
      <w:sz w:val="14"/>
    </w:rPr>
  </w:style>
  <w:style w:type="paragraph" w:customStyle="1" w:styleId="tekstindekop">
    <w:name w:val="tekst in de kop"/>
    <w:basedOn w:val="stlContactGegevens"/>
    <w:link w:val="tekstindekopChar"/>
    <w:unhideWhenUsed/>
    <w:qFormat/>
    <w:rsid w:val="007215EE"/>
  </w:style>
  <w:style w:type="paragraph" w:customStyle="1" w:styleId="Cluster">
    <w:name w:val="Cluster"/>
    <w:basedOn w:val="tekstindekop"/>
    <w:link w:val="ClusterChar"/>
    <w:unhideWhenUsed/>
    <w:qFormat/>
    <w:rsid w:val="007215EE"/>
    <w:rPr>
      <w:b/>
    </w:rPr>
  </w:style>
  <w:style w:type="character" w:customStyle="1" w:styleId="AfsluitingChar">
    <w:name w:val="Afsluiting Char"/>
    <w:basedOn w:val="Standaardalinea-lettertype"/>
    <w:link w:val="Afsluiting"/>
    <w:semiHidden/>
    <w:rsid w:val="003B7191"/>
    <w:rPr>
      <w:rFonts w:ascii="Calibri" w:eastAsia="Times New Roman" w:hAnsi="Calibri" w:cs="Times New Roman"/>
      <w:sz w:val="20"/>
      <w:szCs w:val="20"/>
      <w:lang w:eastAsia="nl-NL"/>
    </w:rPr>
  </w:style>
  <w:style w:type="paragraph" w:customStyle="1" w:styleId="stlProfieltekst">
    <w:name w:val="stlProfieltekst"/>
    <w:basedOn w:val="Standaard"/>
    <w:uiPriority w:val="29"/>
    <w:unhideWhenUsed/>
    <w:qFormat/>
    <w:rsid w:val="007215EE"/>
    <w:pPr>
      <w:spacing w:line="170" w:lineRule="exact"/>
    </w:pPr>
    <w:rPr>
      <w:noProof/>
      <w:color w:val="969696"/>
      <w:sz w:val="12"/>
    </w:rPr>
  </w:style>
  <w:style w:type="character" w:customStyle="1" w:styleId="Kop1Char">
    <w:name w:val="Kop 1 Char"/>
    <w:basedOn w:val="Standaardalinea-lettertype"/>
    <w:link w:val="Kop1"/>
    <w:rsid w:val="007215EE"/>
    <w:rPr>
      <w:rFonts w:asciiTheme="majorHAnsi" w:eastAsiaTheme="minorHAnsi" w:hAnsiTheme="majorHAnsi" w:cstheme="minorBidi"/>
      <w:b/>
      <w:kern w:val="28"/>
      <w:sz w:val="28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7215EE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7215EE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20"/>
    <w:qFormat/>
    <w:rsid w:val="007215EE"/>
    <w:pPr>
      <w:pBdr>
        <w:bottom w:val="single" w:sz="8" w:space="4" w:color="006991" w:themeColor="accent1"/>
      </w:pBdr>
      <w:spacing w:after="300" w:line="240" w:lineRule="auto"/>
      <w:contextualSpacing/>
    </w:pPr>
    <w:rPr>
      <w:rFonts w:eastAsiaTheme="majorEastAsia" w:cstheme="majorBidi"/>
      <w:color w:val="0082A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20"/>
    <w:rsid w:val="007215EE"/>
    <w:rPr>
      <w:rFonts w:asciiTheme="minorHAnsi" w:eastAsiaTheme="majorEastAsia" w:hAnsiTheme="minorHAnsi" w:cstheme="majorBidi"/>
      <w:color w:val="0082A4" w:themeColor="text2" w:themeShade="BF"/>
      <w:spacing w:val="5"/>
      <w:kern w:val="28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21"/>
    <w:qFormat/>
    <w:rsid w:val="007215EE"/>
    <w:pPr>
      <w:numPr>
        <w:ilvl w:val="1"/>
      </w:numPr>
    </w:pPr>
    <w:rPr>
      <w:rFonts w:eastAsiaTheme="majorEastAsia" w:cstheme="majorBidi"/>
      <w:i/>
      <w:iCs/>
      <w:color w:val="006991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21"/>
    <w:rsid w:val="007215EE"/>
    <w:rPr>
      <w:rFonts w:asciiTheme="minorHAnsi" w:eastAsiaTheme="majorEastAsia" w:hAnsiTheme="minorHAnsi" w:cstheme="majorBidi"/>
      <w:i/>
      <w:iCs/>
      <w:color w:val="006991" w:themeColor="accent1"/>
      <w:spacing w:val="15"/>
      <w:sz w:val="24"/>
      <w:szCs w:val="24"/>
      <w:lang w:eastAsia="en-US"/>
    </w:rPr>
  </w:style>
  <w:style w:type="character" w:styleId="Zwaar">
    <w:name w:val="Strong"/>
    <w:basedOn w:val="Standaardalinea-lettertype"/>
    <w:uiPriority w:val="22"/>
    <w:unhideWhenUsed/>
    <w:qFormat/>
    <w:rsid w:val="007215EE"/>
    <w:rPr>
      <w:b/>
      <w:bCs/>
    </w:rPr>
  </w:style>
  <w:style w:type="character" w:styleId="Nadruk">
    <w:name w:val="Emphasis"/>
    <w:basedOn w:val="Standaardalinea-lettertype"/>
    <w:uiPriority w:val="22"/>
    <w:unhideWhenUsed/>
    <w:qFormat/>
    <w:rsid w:val="007215EE"/>
    <w:rPr>
      <w:i/>
      <w:iCs/>
    </w:rPr>
  </w:style>
  <w:style w:type="paragraph" w:styleId="Geenafstand">
    <w:name w:val="No Spacing"/>
    <w:uiPriority w:val="39"/>
    <w:unhideWhenUsed/>
    <w:qFormat/>
    <w:rsid w:val="007215EE"/>
    <w:rPr>
      <w:rFonts w:asciiTheme="minorHAnsi" w:eastAsiaTheme="minorHAnsi" w:hAnsiTheme="minorHAnsi" w:cstheme="minorBidi"/>
      <w:szCs w:val="22"/>
      <w:lang w:eastAsia="en-US"/>
    </w:rPr>
  </w:style>
  <w:style w:type="paragraph" w:styleId="Lijstalinea">
    <w:name w:val="List Paragraph"/>
    <w:basedOn w:val="Standaard"/>
    <w:uiPriority w:val="39"/>
    <w:unhideWhenUsed/>
    <w:qFormat/>
    <w:rsid w:val="007215E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4"/>
    <w:unhideWhenUsed/>
    <w:qFormat/>
    <w:rsid w:val="007215E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4"/>
    <w:rsid w:val="007215EE"/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24"/>
    <w:unhideWhenUsed/>
    <w:qFormat/>
    <w:rsid w:val="007215EE"/>
    <w:pPr>
      <w:pBdr>
        <w:bottom w:val="single" w:sz="4" w:space="4" w:color="006991" w:themeColor="accent1"/>
      </w:pBdr>
      <w:spacing w:before="200" w:after="280"/>
      <w:ind w:left="936" w:right="936"/>
    </w:pPr>
    <w:rPr>
      <w:b/>
      <w:bCs/>
      <w:i/>
      <w:iCs/>
      <w:color w:val="0069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24"/>
    <w:rsid w:val="007215EE"/>
    <w:rPr>
      <w:rFonts w:asciiTheme="minorHAnsi" w:eastAsiaTheme="minorHAnsi" w:hAnsiTheme="minorHAnsi" w:cstheme="minorBidi"/>
      <w:b/>
      <w:bCs/>
      <w:i/>
      <w:iCs/>
      <w:color w:val="006991" w:themeColor="accent1"/>
      <w:szCs w:val="22"/>
      <w:lang w:eastAsia="en-US"/>
    </w:rPr>
  </w:style>
  <w:style w:type="character" w:styleId="Subtielebenadrukking">
    <w:name w:val="Subtle Emphasis"/>
    <w:basedOn w:val="Standaardalinea-lettertype"/>
    <w:uiPriority w:val="25"/>
    <w:unhideWhenUsed/>
    <w:qFormat/>
    <w:rsid w:val="007215E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5"/>
    <w:unhideWhenUsed/>
    <w:qFormat/>
    <w:rsid w:val="007215EE"/>
    <w:rPr>
      <w:b/>
      <w:bCs/>
      <w:i/>
      <w:iCs/>
      <w:color w:val="006991" w:themeColor="accent1"/>
    </w:rPr>
  </w:style>
  <w:style w:type="character" w:styleId="Subtieleverwijzing">
    <w:name w:val="Subtle Reference"/>
    <w:basedOn w:val="Standaardalinea-lettertype"/>
    <w:uiPriority w:val="26"/>
    <w:unhideWhenUsed/>
    <w:qFormat/>
    <w:rsid w:val="007215EE"/>
    <w:rPr>
      <w:smallCaps/>
      <w:color w:val="7FB4C8" w:themeColor="accent2"/>
      <w:u w:val="single"/>
    </w:rPr>
  </w:style>
  <w:style w:type="character" w:styleId="Intensieveverwijzing">
    <w:name w:val="Intense Reference"/>
    <w:basedOn w:val="Standaardalinea-lettertype"/>
    <w:uiPriority w:val="26"/>
    <w:unhideWhenUsed/>
    <w:qFormat/>
    <w:rsid w:val="007215EE"/>
    <w:rPr>
      <w:b/>
      <w:bCs/>
      <w:smallCaps/>
      <w:color w:val="7FB4C8" w:themeColor="accent2"/>
      <w:spacing w:val="5"/>
      <w:u w:val="single"/>
    </w:rPr>
  </w:style>
  <w:style w:type="character" w:styleId="Titelvanboek">
    <w:name w:val="Book Title"/>
    <w:basedOn w:val="Standaardalinea-lettertype"/>
    <w:uiPriority w:val="39"/>
    <w:unhideWhenUsed/>
    <w:qFormat/>
    <w:rsid w:val="007215EE"/>
    <w:rPr>
      <w:b/>
      <w:bCs/>
      <w:smallCaps/>
      <w:spacing w:val="5"/>
    </w:rPr>
  </w:style>
  <w:style w:type="paragraph" w:customStyle="1" w:styleId="KopjeUMC">
    <w:name w:val="KopjeUMC"/>
    <w:basedOn w:val="Kop1"/>
    <w:uiPriority w:val="39"/>
    <w:unhideWhenUsed/>
    <w:qFormat/>
    <w:rsid w:val="007215EE"/>
    <w:pPr>
      <w:numPr>
        <w:numId w:val="0"/>
      </w:numPr>
      <w:tabs>
        <w:tab w:val="num" w:pos="432"/>
      </w:tabs>
      <w:spacing w:before="20"/>
      <w:ind w:left="432" w:hanging="432"/>
    </w:pPr>
    <w:rPr>
      <w:sz w:val="16"/>
      <w:lang w:val="nl-BE"/>
    </w:rPr>
  </w:style>
  <w:style w:type="paragraph" w:customStyle="1" w:styleId="stlActielijst">
    <w:name w:val="stlActielijst"/>
    <w:basedOn w:val="Standaard"/>
    <w:uiPriority w:val="29"/>
    <w:unhideWhenUsed/>
    <w:qFormat/>
    <w:rsid w:val="007215EE"/>
    <w:rPr>
      <w:sz w:val="24"/>
    </w:rPr>
  </w:style>
  <w:style w:type="character" w:customStyle="1" w:styleId="stlArchief">
    <w:name w:val="stlArchief"/>
    <w:uiPriority w:val="29"/>
    <w:unhideWhenUsed/>
    <w:qFormat/>
    <w:rsid w:val="007215EE"/>
    <w:rPr>
      <w:b w:val="0"/>
    </w:rPr>
  </w:style>
  <w:style w:type="character" w:customStyle="1" w:styleId="stlContactGegevensKop">
    <w:name w:val="stlContactGegevensKop"/>
    <w:uiPriority w:val="29"/>
    <w:unhideWhenUsed/>
    <w:qFormat/>
    <w:rsid w:val="007215EE"/>
    <w:rPr>
      <w:b/>
    </w:rPr>
  </w:style>
  <w:style w:type="paragraph" w:customStyle="1" w:styleId="stlDocumentTitel">
    <w:name w:val="stlDocumentTitel"/>
    <w:uiPriority w:val="29"/>
    <w:unhideWhenUsed/>
    <w:qFormat/>
    <w:rsid w:val="007215EE"/>
    <w:pPr>
      <w:spacing w:line="383" w:lineRule="exact"/>
    </w:pPr>
    <w:rPr>
      <w:rFonts w:asciiTheme="majorHAnsi" w:eastAsiaTheme="minorHAnsi" w:hAnsiTheme="majorHAnsi" w:cstheme="minorBidi"/>
      <w:sz w:val="36"/>
      <w:szCs w:val="22"/>
      <w:lang w:eastAsia="en-US"/>
    </w:rPr>
  </w:style>
  <w:style w:type="paragraph" w:customStyle="1" w:styleId="stlInhoudsopgave">
    <w:name w:val="stlInhoudsopgave"/>
    <w:uiPriority w:val="29"/>
    <w:unhideWhenUsed/>
    <w:qFormat/>
    <w:rsid w:val="007215EE"/>
    <w:pPr>
      <w:spacing w:after="240" w:line="360" w:lineRule="exact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stlParagraafKop">
    <w:name w:val="stlParagraafKop"/>
    <w:next w:val="Standaard"/>
    <w:uiPriority w:val="29"/>
    <w:unhideWhenUsed/>
    <w:qFormat/>
    <w:rsid w:val="007215EE"/>
    <w:pPr>
      <w:spacing w:line="255" w:lineRule="atLeast"/>
    </w:pPr>
    <w:rPr>
      <w:rFonts w:asciiTheme="majorHAnsi" w:eastAsiaTheme="minorHAnsi" w:hAnsiTheme="majorHAnsi" w:cstheme="minorBidi"/>
      <w:b/>
      <w:szCs w:val="22"/>
      <w:lang w:eastAsia="en-US"/>
    </w:rPr>
  </w:style>
  <w:style w:type="paragraph" w:customStyle="1" w:styleId="stlSubparagraafKop">
    <w:name w:val="stlSubparagraafKop"/>
    <w:basedOn w:val="Standaard"/>
    <w:uiPriority w:val="29"/>
    <w:unhideWhenUsed/>
    <w:qFormat/>
    <w:rsid w:val="007215EE"/>
    <w:rPr>
      <w:rFonts w:asciiTheme="majorHAnsi" w:hAnsiTheme="majorHAnsi"/>
    </w:rPr>
  </w:style>
  <w:style w:type="paragraph" w:customStyle="1" w:styleId="stlVoettekst">
    <w:name w:val="stlVoettekst"/>
    <w:uiPriority w:val="29"/>
    <w:unhideWhenUsed/>
    <w:qFormat/>
    <w:rsid w:val="007215EE"/>
    <w:pPr>
      <w:spacing w:line="255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lAgenda">
    <w:name w:val="stlAgenda"/>
    <w:basedOn w:val="Standaard"/>
    <w:uiPriority w:val="29"/>
    <w:unhideWhenUsed/>
    <w:qFormat/>
    <w:rsid w:val="007215EE"/>
    <w:pPr>
      <w:ind w:left="397"/>
    </w:pPr>
  </w:style>
  <w:style w:type="character" w:customStyle="1" w:styleId="stlLijn">
    <w:name w:val="stlLijn"/>
    <w:basedOn w:val="Standaardalinea-lettertype"/>
    <w:uiPriority w:val="29"/>
    <w:unhideWhenUsed/>
    <w:qFormat/>
    <w:rsid w:val="007215EE"/>
    <w:rPr>
      <w:u w:val="single"/>
    </w:rPr>
  </w:style>
  <w:style w:type="paragraph" w:customStyle="1" w:styleId="stlLinkEmail">
    <w:name w:val="stlLinkEmail"/>
    <w:basedOn w:val="Standaard"/>
    <w:uiPriority w:val="29"/>
    <w:unhideWhenUsed/>
    <w:qFormat/>
    <w:rsid w:val="007215EE"/>
    <w:pPr>
      <w:pBdr>
        <w:top w:val="single" w:sz="4" w:space="1" w:color="969696"/>
      </w:pBdr>
      <w:spacing w:line="320" w:lineRule="atLeast"/>
    </w:pPr>
    <w:rPr>
      <w:rFonts w:cs="Times New Roman"/>
      <w:color w:val="464646"/>
      <w:sz w:val="22"/>
      <w:szCs w:val="17"/>
      <w:lang w:eastAsia="nl-NL"/>
    </w:rPr>
  </w:style>
  <w:style w:type="paragraph" w:customStyle="1" w:styleId="stlNieuwsbriefKop">
    <w:name w:val="stlNieuwsbriefKop"/>
    <w:basedOn w:val="Standaard"/>
    <w:uiPriority w:val="29"/>
    <w:unhideWhenUsed/>
    <w:qFormat/>
    <w:rsid w:val="007215EE"/>
    <w:pPr>
      <w:spacing w:line="640" w:lineRule="atLeast"/>
      <w:ind w:left="-28"/>
    </w:pPr>
    <w:rPr>
      <w:rFonts w:asciiTheme="majorHAnsi" w:hAnsiTheme="majorHAnsi" w:cs="Times New Roman"/>
      <w:color w:val="FFFFFF" w:themeColor="background1"/>
      <w:sz w:val="64"/>
      <w:szCs w:val="17"/>
      <w:lang w:eastAsia="nl-NL"/>
    </w:rPr>
  </w:style>
  <w:style w:type="paragraph" w:customStyle="1" w:styleId="stlPaginanummer">
    <w:name w:val="stlPaginanummer"/>
    <w:basedOn w:val="Standaard"/>
    <w:uiPriority w:val="29"/>
    <w:unhideWhenUsed/>
    <w:qFormat/>
    <w:rsid w:val="007215EE"/>
    <w:pPr>
      <w:jc w:val="right"/>
    </w:pPr>
  </w:style>
  <w:style w:type="paragraph" w:customStyle="1" w:styleId="stlSubtitel">
    <w:name w:val="stlSubtitel"/>
    <w:uiPriority w:val="29"/>
    <w:unhideWhenUsed/>
    <w:qFormat/>
    <w:rsid w:val="007215EE"/>
    <w:pPr>
      <w:spacing w:line="320" w:lineRule="exac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stlTitel">
    <w:name w:val="stlTitel"/>
    <w:uiPriority w:val="29"/>
    <w:unhideWhenUsed/>
    <w:qFormat/>
    <w:rsid w:val="007215EE"/>
    <w:pPr>
      <w:spacing w:line="510" w:lineRule="exact"/>
    </w:pPr>
    <w:rPr>
      <w:rFonts w:asciiTheme="majorHAnsi" w:eastAsiaTheme="minorHAnsi" w:hAnsiTheme="majorHAnsi" w:cstheme="minorBidi"/>
      <w:sz w:val="48"/>
      <w:szCs w:val="22"/>
      <w:lang w:eastAsia="en-US"/>
    </w:rPr>
  </w:style>
  <w:style w:type="table" w:styleId="Lichtelijst-accent1">
    <w:name w:val="Light List Accent 1"/>
    <w:basedOn w:val="Standaardtabel"/>
    <w:uiPriority w:val="61"/>
    <w:rsid w:val="00B12BA6"/>
    <w:tblPr>
      <w:tblStyleRowBandSize w:val="1"/>
      <w:tblStyleColBandSize w:val="1"/>
      <w:tblBorders>
        <w:top w:val="single" w:sz="8" w:space="0" w:color="006991" w:themeColor="accent1"/>
        <w:left w:val="single" w:sz="8" w:space="0" w:color="006991" w:themeColor="accent1"/>
        <w:bottom w:val="single" w:sz="8" w:space="0" w:color="006991" w:themeColor="accent1"/>
        <w:right w:val="single" w:sz="8" w:space="0" w:color="006991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6991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  <w:tblStylePr w:type="band1Horz">
      <w:tblPr/>
      <w:tcPr>
        <w:tcBorders>
          <w:top w:val="single" w:sz="8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</w:style>
  <w:style w:type="character" w:customStyle="1" w:styleId="ClusterChar">
    <w:name w:val="Cluster Char"/>
    <w:basedOn w:val="Standaardalinea-lettertype"/>
    <w:link w:val="Cluster"/>
    <w:rsid w:val="000C7340"/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tekstindekopChar">
    <w:name w:val="tekst in de kop Char"/>
    <w:basedOn w:val="Standaardalinea-lettertype"/>
    <w:link w:val="tekstindekop"/>
    <w:rsid w:val="000C7340"/>
    <w:rPr>
      <w:rFonts w:asciiTheme="minorHAnsi" w:eastAsiaTheme="minorHAnsi" w:hAnsiTheme="minorHAnsi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Brief%20Engels.dotm" TargetMode="External"/></Relationships>
</file>

<file path=word/theme/theme1.xml><?xml version="1.0" encoding="utf-8"?>
<a:theme xmlns:a="http://schemas.openxmlformats.org/drawingml/2006/main" name="Radboudumc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Radboudum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5F107-9281-4519-9020-7D7A853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Files\Huisstijl2007\Sjablonen\Brief Engels.dotm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Radboudumc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Geurts, Yvonne</dc:creator>
  <dc:description>versie 1.0</dc:description>
  <cp:lastModifiedBy>Yvonne Geurts</cp:lastModifiedBy>
  <cp:revision>3</cp:revision>
  <cp:lastPrinted>2024-02-28T14:08:00Z</cp:lastPrinted>
  <dcterms:created xsi:type="dcterms:W3CDTF">2024-03-15T08:09:00Z</dcterms:created>
  <dcterms:modified xsi:type="dcterms:W3CDTF">2024-03-15T08:12:00Z</dcterms:modified>
  <cp:category>Huisstijl</cp:category>
</cp:coreProperties>
</file>